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Аннотации к программам учебных предметов дополнительной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предпрофессиональной общеобразовательной программы в области</w:t>
      </w:r>
    </w:p>
    <w:p w:rsidR="00630139" w:rsidRPr="00630139" w:rsidRDefault="00630139" w:rsidP="00EF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="00E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b/>
          <w:sz w:val="28"/>
          <w:szCs w:val="28"/>
        </w:rPr>
        <w:t>«Народные инструме</w:t>
      </w:r>
      <w:r w:rsidR="001A2C6E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630139">
        <w:rPr>
          <w:rFonts w:ascii="Times New Roman" w:hAnsi="Times New Roman" w:cs="Times New Roman"/>
          <w:b/>
          <w:sz w:val="28"/>
          <w:szCs w:val="28"/>
        </w:rPr>
        <w:t>ты»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Срок обучения – 8 и 5 лет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0139">
        <w:rPr>
          <w:rFonts w:ascii="Times New Roman" w:hAnsi="Times New Roman" w:cs="Times New Roman"/>
          <w:b/>
          <w:sz w:val="28"/>
          <w:szCs w:val="28"/>
        </w:rPr>
        <w:t>Программа учебного предмета «Специальность (Аккордеон, Баян)»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139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 xml:space="preserve">«Аккордеон, баян», далее - «Специальность (аккордеон, баян)» (разработчик 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государственных требований к дополнительной предпрофессиональной общеобразовательной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программе в области музыкального искусства «Народные 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(аккордеон, баян)» направлен на </w:t>
      </w:r>
      <w:r w:rsidRPr="0063013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детьми знаний, умений и навыков игры на аккордеоне или баяне, получение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художественного образования, а также на эстетическое воспитание и духовно- 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развитие ученика.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139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учебных, так и воспитательных. Решения основных вопросов в этой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равлены на раскрытие и развитие </w:t>
      </w:r>
      <w:r w:rsidRPr="00630139">
        <w:rPr>
          <w:rFonts w:ascii="Times New Roman" w:hAnsi="Times New Roman" w:cs="Times New Roman"/>
          <w:sz w:val="28"/>
          <w:szCs w:val="28"/>
        </w:rPr>
        <w:t>индивидуальных способностей учащихся, а для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одаренных из них - на их дальнейшую профессиональную деятельность.</w:t>
      </w:r>
    </w:p>
    <w:p w:rsidR="00630139" w:rsidRPr="00630139" w:rsidRDefault="00DE0933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139" w:rsidRPr="00630139">
        <w:rPr>
          <w:rFonts w:ascii="Times New Roman" w:hAnsi="Times New Roman" w:cs="Times New Roman"/>
          <w:sz w:val="28"/>
          <w:szCs w:val="28"/>
        </w:rPr>
        <w:t>Учебный план по дополнительной предпрофессиональной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в области искусства «Народные инструменты» направлен на приобретение </w:t>
      </w:r>
      <w:proofErr w:type="gramStart"/>
      <w:r w:rsidR="00630139" w:rsidRPr="006301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>музыкально-исполнительских знаний, умений, навыков.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 реализации учебного предмета «Специальность (аккордеон, баян)» для детей,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поступивших в образовательное учреждение в первый класс в возрасте:</w:t>
      </w:r>
    </w:p>
    <w:p w:rsidR="00630139" w:rsidRPr="00DE0933" w:rsidRDefault="00630139" w:rsidP="00DE09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с шести лет шести месяцев до девяти лет, составляет 8 лет;</w:t>
      </w:r>
    </w:p>
    <w:p w:rsidR="00630139" w:rsidRPr="00DE0933" w:rsidRDefault="00630139" w:rsidP="00DE09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с десяти до двенадцати лет, составляет 5 лет.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образования или среднего (полного) общего образования и планирующих поступление в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основные профессиональные образовательные</w:t>
      </w:r>
      <w:r w:rsidR="00DE0933">
        <w:rPr>
          <w:rFonts w:ascii="Times New Roman" w:hAnsi="Times New Roman" w:cs="Times New Roman"/>
          <w:sz w:val="28"/>
          <w:szCs w:val="28"/>
        </w:rPr>
        <w:t xml:space="preserve"> программы в области </w:t>
      </w:r>
      <w:r w:rsidRPr="00630139">
        <w:rPr>
          <w:rFonts w:ascii="Times New Roman" w:hAnsi="Times New Roman" w:cs="Times New Roman"/>
          <w:sz w:val="28"/>
          <w:szCs w:val="28"/>
        </w:rPr>
        <w:t>музыкального искусства, срок освоения может быть увеличен на один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год.</w:t>
      </w:r>
    </w:p>
    <w:p w:rsidR="00630139" w:rsidRPr="00DE0933" w:rsidRDefault="00630139" w:rsidP="00DE09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индивидуальная, рекомендуемая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продолжительность урока - 40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музыкальные возможности, способности, эмоционально-психологические особенности.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Цели:</w:t>
      </w:r>
    </w:p>
    <w:p w:rsidR="00630139" w:rsidRPr="00DE0933" w:rsidRDefault="00630139" w:rsidP="006301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E0933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E0933">
        <w:rPr>
          <w:rFonts w:ascii="Times New Roman" w:hAnsi="Times New Roman" w:cs="Times New Roman"/>
          <w:sz w:val="28"/>
          <w:szCs w:val="28"/>
        </w:rPr>
        <w:t xml:space="preserve"> на основе приобретенных им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знаний, умений и навыков, позволяющих воспринимать, осваивать и исполнять на инструменте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произведения различных жанров и форм в соответствии с ФГТ;</w:t>
      </w:r>
    </w:p>
    <w:p w:rsidR="00630139" w:rsidRPr="00DE0933" w:rsidRDefault="00630139" w:rsidP="006301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lastRenderedPageBreak/>
        <w:t>определение наиболее одаренных детей и их дальнейшая подготовка к продолжению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обучения в средних профессиональных музыкальных учебных заведениях.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Задачи:</w:t>
      </w:r>
    </w:p>
    <w:p w:rsidR="00630139" w:rsidRPr="00DE0933" w:rsidRDefault="00630139" w:rsidP="00DE09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выявление творческих способностей ученика в области музыкального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искусства и их развитие в области исполнительства на аккордеоне или баяне до уровня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подготовки, достаточного для творческого самовыражения и самореализации;</w:t>
      </w:r>
    </w:p>
    <w:p w:rsidR="00630139" w:rsidRPr="00DE0933" w:rsidRDefault="00630139" w:rsidP="006301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инструменте, позволяющими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 xml:space="preserve">выпускнику приобретать собственный опыт </w:t>
      </w:r>
      <w:proofErr w:type="spellStart"/>
      <w:r w:rsidRPr="00DE093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E0933">
        <w:rPr>
          <w:rFonts w:ascii="Times New Roman" w:hAnsi="Times New Roman" w:cs="Times New Roman"/>
          <w:sz w:val="28"/>
          <w:szCs w:val="28"/>
        </w:rPr>
        <w:t>;</w:t>
      </w:r>
    </w:p>
    <w:p w:rsidR="00630139" w:rsidRPr="00DE0933" w:rsidRDefault="00630139" w:rsidP="00DE09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DE09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0933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30139" w:rsidRPr="00DE0933" w:rsidRDefault="00630139" w:rsidP="006301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формирование навыков сольной исполнительской практики и коллективной творческой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деятельности, их практическое применение;</w:t>
      </w:r>
    </w:p>
    <w:p w:rsidR="00630139" w:rsidRPr="00DE0933" w:rsidRDefault="00630139" w:rsidP="006301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ориентироваться в мировой музыкальной культуре;</w:t>
      </w:r>
    </w:p>
    <w:p w:rsidR="00630139" w:rsidRPr="00DE0933" w:rsidRDefault="00630139" w:rsidP="006301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профессионального обучения и подготовки их к вступительным экзаменам в профессиональное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 «Специальность (аккордеон,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баян)».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процесса;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список рекомендуемой нотной и учебной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' программы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«Содержание учебного предмета».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DE0933" w:rsidRDefault="00630139" w:rsidP="00DE09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630139" w:rsidRPr="00DE0933" w:rsidRDefault="00630139" w:rsidP="006301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метод упражнений и повторений (выработка игровых навыков ученика, работа над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художественно-образной сферой произведения);</w:t>
      </w:r>
    </w:p>
    <w:p w:rsidR="00630139" w:rsidRPr="00DE0933" w:rsidRDefault="00630139" w:rsidP="006301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педагогом пьес с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использованием многообразных вариантов показа);</w:t>
      </w:r>
    </w:p>
    <w:p w:rsidR="00630139" w:rsidRPr="00DE0933" w:rsidRDefault="00630139" w:rsidP="006301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 (педагог играет произведение ученика и попутно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объясняет);</w:t>
      </w:r>
    </w:p>
    <w:p w:rsidR="00630139" w:rsidRPr="00DE0933" w:rsidRDefault="00630139" w:rsidP="00DE09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630139" w:rsidRPr="00DE0933" w:rsidRDefault="00630139" w:rsidP="006301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метод проблемного изложения (педагог ставит и сам решает проблему, показывая при этом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DE0933">
        <w:rPr>
          <w:rFonts w:ascii="Times New Roman" w:hAnsi="Times New Roman" w:cs="Times New Roman"/>
          <w:sz w:val="28"/>
          <w:szCs w:val="28"/>
        </w:rPr>
        <w:t>ученику разные пути и варианты решения);</w:t>
      </w:r>
    </w:p>
    <w:p w:rsidR="00630139" w:rsidRPr="00DE0933" w:rsidRDefault="00630139" w:rsidP="00DE09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(аккордеон,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баян)» имеют площадь не менее 9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30139">
        <w:rPr>
          <w:rFonts w:ascii="Times New Roman" w:hAnsi="Times New Roman" w:cs="Times New Roman"/>
          <w:sz w:val="28"/>
          <w:szCs w:val="28"/>
        </w:rPr>
        <w:t>, инструмент фортепиано, пюпитры. В образовательном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учреждении созданы условия для содержания, своевременного обслуживания и ремонта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музыкальных инструментов. Образовательное учреждение обеспечивает наличие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инструментов обычного размера, а также уменьшенных инструментов (аккордеон, баян),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необходимых для самых маленьких учеников.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33" w:rsidRPr="00630139" w:rsidRDefault="00DE0933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DE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Программа учебного предмета «Специальность (гитара)» 8 и 5 лет</w:t>
      </w:r>
      <w:r w:rsidR="00DE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933" w:rsidRPr="00630139" w:rsidRDefault="00DE0933" w:rsidP="00DE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«гитара», далее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- «Специальность (гитара)» 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разработана на основе и с учетом ФГТ к дополнительной предпрофессиональной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музыкального искусства «Народные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Учебный предмет «Специальность (гитара)» направлен на приобретение детьми знаний,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умений и навыков игры на инструменте, получение ими художественного образования, а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также на эстетическое воспитание и духовно-нравственное развитие.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как учебных, так и воспитательных.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Решения основных вопросов в этой сфере образования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направлены на раскрытие и развитие индивидуальных способностей учащихся, а для наиболее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одаренных из них - на их дальнейшую профессиональное ориентирование.</w:t>
      </w:r>
      <w:proofErr w:type="gramEnd"/>
    </w:p>
    <w:p w:rsidR="00630139" w:rsidRPr="00630139" w:rsidRDefault="00DE0933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Примерный учебный план по дополнительной предпрофессиональной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программе в области искусства «Народные инструменты (гитара)»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630139" w:rsidRPr="006301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30139" w:rsidRPr="00630139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знаний, умений, навыков.</w:t>
      </w:r>
    </w:p>
    <w:p w:rsidR="00630139" w:rsidRPr="00630139" w:rsidRDefault="00DE0933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«Специальность (гитара)» </w:t>
      </w:r>
      <w:proofErr w:type="gramStart"/>
      <w:r w:rsidR="00630139" w:rsidRPr="006301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 первый класс в возрасте:</w:t>
      </w:r>
    </w:p>
    <w:p w:rsidR="00630139" w:rsidRPr="00DE0933" w:rsidRDefault="00630139" w:rsidP="00DE09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с шести лет шести месяцев до девяти лет, составляет 8 лет;</w:t>
      </w:r>
    </w:p>
    <w:p w:rsidR="00630139" w:rsidRPr="00DE0933" w:rsidRDefault="00630139" w:rsidP="00DE09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933">
        <w:rPr>
          <w:rFonts w:ascii="Times New Roman" w:hAnsi="Times New Roman" w:cs="Times New Roman"/>
          <w:sz w:val="28"/>
          <w:szCs w:val="28"/>
        </w:rPr>
        <w:t>с десяти до двенадцати лет, составляет 5 лет.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Для детей, не закончивших освоение образовательной программы основного общего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образования или среднего (полного) общего образования и планирующих поступление в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основные профессиональные образовательные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искусства, срок освоения может быть увеличен на один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год (9 лет).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индивидуальная, продолжительность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урока - 40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</w:t>
      </w:r>
      <w:r w:rsidR="00DE0933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возможности, способности, эмоционально-психологические особенности.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Цели учебного предмета «Специальность (гитара)»: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развитие музыкально-творческих способностей учащегося на основе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приобретенных им знаний, умений и навыков, позволяющих воспринимать,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осваивать и исполнять на домре произведения различных жанров и форм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с ФГТ;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определение наиболее одаренных детей и их дальнейшая подготовка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продолжению обучения в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профессиональных музыкальных учебных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заведениях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 учебного предмета «Специальность (гитара):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выявление творческих способностей ученика в области музыкального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искусства и их развитие в области исполнительства на домре до уровня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подготовки, достаточного для творческого самовыражения и самореализации;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овладение знаниями, умениями и навыками игры на домре,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выпускнику приобретать собственный опыт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формирование навыков сольной исполнительской практики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коллективной творческой деятельности, их практическое применение;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достижение уровня образованности, позволяющего выпускнику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самостоятельно ориентироваться в мировой музыкальной культуре;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формирование у лучших выпускников осознанной мотивации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продолжению профессионального обучения и подготовки их к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вступительным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экзаменам в профессиональное образовательное учреждение.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следующую структуру: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список рекомендуемой нотной и учебной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В соответствие с данными направлениями строится основной раздел программы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«Содержание учебного предмета».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словесный (рассказ, беседа, объяснение);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метод упражнений и повторений (выработка игровых навыков ученика,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работа над художественно-образной сферой произведения); метод показа (показ педагогом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игровых движений, исполнение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объяснительно-иллюстративный (педагог играет произведение ученика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 попутно объясняет);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репродуктивный метод (повторение учеником игровых приемов по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образцу учителя);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метод проблемного изложения (педагог ставит и сам решает проблему,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показывая при этом ученику разные пути и варианты решения);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частично-поисковый (ученик участвует в поисках решения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поставленной задачи).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(гитара)»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имеют площадь не менее 9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30139">
        <w:rPr>
          <w:rFonts w:ascii="Times New Roman" w:hAnsi="Times New Roman" w:cs="Times New Roman"/>
          <w:sz w:val="28"/>
          <w:szCs w:val="28"/>
        </w:rPr>
        <w:t>, инструмент фортепиано, пюпитры, подставки для ног. В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образовательном учреждении созданы условия для содержания, своевременного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обслуживания и ремонта музыкальных инструментов.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22" w:rsidRPr="00630139" w:rsidRDefault="00D00D22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D0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b/>
          <w:sz w:val="28"/>
          <w:szCs w:val="28"/>
        </w:rPr>
        <w:t>Программа учебного предмета «Ансамбль» 8 и 5 лет</w:t>
      </w:r>
      <w:r w:rsidR="00D00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D22" w:rsidRPr="00630139" w:rsidRDefault="00D00D22" w:rsidP="00D0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39" w:rsidRPr="00630139" w:rsidRDefault="00D00D22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 учетом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>государственных требований к дополнительной предпрофессиональной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музыкального искусства «Народные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39" w:rsidRPr="00630139">
        <w:rPr>
          <w:rFonts w:ascii="Times New Roman" w:hAnsi="Times New Roman" w:cs="Times New Roman"/>
          <w:sz w:val="28"/>
          <w:szCs w:val="28"/>
        </w:rPr>
        <w:t>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отводится ко</w:t>
      </w:r>
      <w:r w:rsidR="00D00D22">
        <w:rPr>
          <w:rFonts w:ascii="Times New Roman" w:hAnsi="Times New Roman" w:cs="Times New Roman"/>
          <w:sz w:val="28"/>
          <w:szCs w:val="28"/>
        </w:rPr>
        <w:t xml:space="preserve">ллективным видам </w:t>
      </w:r>
      <w:proofErr w:type="spellStart"/>
      <w:r w:rsidR="00D00D2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00D22">
        <w:rPr>
          <w:rFonts w:ascii="Times New Roman" w:hAnsi="Times New Roman" w:cs="Times New Roman"/>
          <w:sz w:val="28"/>
          <w:szCs w:val="28"/>
        </w:rPr>
        <w:t xml:space="preserve">: </w:t>
      </w:r>
      <w:r w:rsidRPr="00630139">
        <w:rPr>
          <w:rFonts w:ascii="Times New Roman" w:hAnsi="Times New Roman" w:cs="Times New Roman"/>
          <w:sz w:val="28"/>
          <w:szCs w:val="28"/>
        </w:rPr>
        <w:t>ансамблю, оркестру. В последние годы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увеличилось число различных по составу ансамблей: как учебных, так и профессиональных.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 формируются и развиваются на основе и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параллельно с уже приобретенными знаниями в классе по специальности. Смешанные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ансамбли русских народных инструментов широко распространяются в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практике, так как не во всех музыкальных образовательных учреждениях имеются большие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классы струнных народных инструментов, составляющих основу оркестра.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Успешный опыт смешанных ансамблей должен основываться на творческих контактах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руководителя коллектива с преподавателями по специальности.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 реализации учебного предмета «Ансамбль»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со 2 по 5 классы (по образовательным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программам со сроком обучения 5-6 лет), с 4 по 8 классы (по образовательным программам со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сроком обучения 8-9 лет).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2 до 10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человек). Рекомендуемая продолжительность урока –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Цель:</w:t>
      </w:r>
    </w:p>
    <w:p w:rsidR="00630139" w:rsidRPr="00D00D22" w:rsidRDefault="00630139" w:rsidP="00D00D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00D22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D00D22">
        <w:rPr>
          <w:rFonts w:ascii="Times New Roman" w:hAnsi="Times New Roman" w:cs="Times New Roman"/>
          <w:sz w:val="28"/>
          <w:szCs w:val="28"/>
        </w:rPr>
        <w:t xml:space="preserve"> на основе приобретенных им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знаний, умений и навыков в области ансамблевого исполнительства.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Задачи:</w:t>
      </w:r>
    </w:p>
    <w:p w:rsidR="00630139" w:rsidRPr="00D00D22" w:rsidRDefault="00630139" w:rsidP="00D00D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творческой активности при игре в ансамбле;</w:t>
      </w:r>
    </w:p>
    <w:p w:rsidR="00630139" w:rsidRPr="00D00D22" w:rsidRDefault="00630139" w:rsidP="00D00D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D00D2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ансамблевого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D00D22" w:rsidRDefault="00630139" w:rsidP="00D00D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630139" w:rsidRPr="00D00D22" w:rsidRDefault="00630139" w:rsidP="00D00D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0D22">
        <w:rPr>
          <w:rFonts w:ascii="Times New Roman" w:hAnsi="Times New Roman" w:cs="Times New Roman"/>
          <w:sz w:val="28"/>
          <w:szCs w:val="28"/>
        </w:rPr>
        <w:t>решение коммуникативных задач (совместное творчество обучающихся разного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возраста, влияющее на их творческое развитие, умение общаться в процессе совместного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, оценивать игру друг друга);</w:t>
      </w:r>
      <w:proofErr w:type="gramEnd"/>
    </w:p>
    <w:p w:rsidR="00630139" w:rsidRPr="00D00D22" w:rsidRDefault="00630139" w:rsidP="00D00D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 при игре в ансамбле), артистизма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музыкальности;</w:t>
      </w:r>
    </w:p>
    <w:p w:rsidR="00630139" w:rsidRPr="00D00D22" w:rsidRDefault="00630139" w:rsidP="00D00D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630139" w:rsidRPr="00D00D22" w:rsidRDefault="00630139" w:rsidP="00D00D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D00D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0D22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D00D22" w:rsidRDefault="00630139" w:rsidP="00D00D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22">
        <w:rPr>
          <w:rFonts w:ascii="Times New Roman" w:hAnsi="Times New Roman" w:cs="Times New Roman"/>
          <w:sz w:val="28"/>
          <w:szCs w:val="28"/>
        </w:rPr>
        <w:t xml:space="preserve">формирование у наиболее одаренных выпускников </w:t>
      </w:r>
      <w:proofErr w:type="gramStart"/>
      <w:r w:rsidRPr="00D00D22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исполнительского комплекса пианиста-солиста камерного ансамбля.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Учебный предмет «Ансамбль» неразрывно связан с учебным предметом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«Специальность», а также со всеми предметами дополнительной предпрофессиональной</w:t>
      </w:r>
      <w:r w:rsidR="00D00D22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искусства "Народные инструменты".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Предмет «Ансамбль» расширяет границы творческ</w:t>
      </w:r>
      <w:r w:rsidR="003D458E">
        <w:rPr>
          <w:rFonts w:ascii="Times New Roman" w:hAnsi="Times New Roman" w:cs="Times New Roman"/>
          <w:sz w:val="28"/>
          <w:szCs w:val="28"/>
        </w:rPr>
        <w:t xml:space="preserve">ого общения инструменталистов - </w:t>
      </w:r>
      <w:r w:rsidRPr="00630139">
        <w:rPr>
          <w:rFonts w:ascii="Times New Roman" w:hAnsi="Times New Roman" w:cs="Times New Roman"/>
          <w:sz w:val="28"/>
          <w:szCs w:val="28"/>
        </w:rPr>
        <w:t>народников с учащимися других отделений учебного заведения,</w:t>
      </w:r>
      <w:r w:rsidR="003D458E">
        <w:rPr>
          <w:rFonts w:ascii="Times New Roman" w:hAnsi="Times New Roman" w:cs="Times New Roman"/>
          <w:sz w:val="28"/>
          <w:szCs w:val="28"/>
        </w:rPr>
        <w:t xml:space="preserve"> привлекая к сотрудничеству </w:t>
      </w:r>
      <w:r w:rsidRPr="00630139">
        <w:rPr>
          <w:rFonts w:ascii="Times New Roman" w:hAnsi="Times New Roman" w:cs="Times New Roman"/>
          <w:sz w:val="28"/>
          <w:szCs w:val="28"/>
        </w:rPr>
        <w:t>флейтистов, ударников, пианистов и исполнителей на друг</w:t>
      </w:r>
      <w:r w:rsidR="003D458E">
        <w:rPr>
          <w:rFonts w:ascii="Times New Roman" w:hAnsi="Times New Roman" w:cs="Times New Roman"/>
          <w:sz w:val="28"/>
          <w:szCs w:val="28"/>
        </w:rPr>
        <w:t xml:space="preserve">их инструментах. Ансамбль может </w:t>
      </w:r>
      <w:r w:rsidRPr="00630139">
        <w:rPr>
          <w:rFonts w:ascii="Times New Roman" w:hAnsi="Times New Roman" w:cs="Times New Roman"/>
          <w:sz w:val="28"/>
          <w:szCs w:val="28"/>
        </w:rPr>
        <w:t>выступать в роли сопровождения солистам-вокалистам академического или народного пения,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хору, а также принимать участие в театрализованных спе</w:t>
      </w:r>
      <w:r w:rsidR="003D458E">
        <w:rPr>
          <w:rFonts w:ascii="Times New Roman" w:hAnsi="Times New Roman" w:cs="Times New Roman"/>
          <w:sz w:val="28"/>
          <w:szCs w:val="28"/>
        </w:rPr>
        <w:t xml:space="preserve">ктаклях фольклорных ансамблей. </w:t>
      </w:r>
      <w:r w:rsidRPr="00630139">
        <w:rPr>
          <w:rFonts w:ascii="Times New Roman" w:hAnsi="Times New Roman" w:cs="Times New Roman"/>
          <w:sz w:val="28"/>
          <w:szCs w:val="28"/>
        </w:rPr>
        <w:t>Занятия в ансамбле – накопление опыта коллектив</w:t>
      </w:r>
      <w:r w:rsidR="003D458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3D458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D458E">
        <w:rPr>
          <w:rFonts w:ascii="Times New Roman" w:hAnsi="Times New Roman" w:cs="Times New Roman"/>
          <w:sz w:val="28"/>
          <w:szCs w:val="28"/>
        </w:rPr>
        <w:t xml:space="preserve">, ступень для </w:t>
      </w:r>
      <w:r w:rsidRPr="00630139">
        <w:rPr>
          <w:rFonts w:ascii="Times New Roman" w:hAnsi="Times New Roman" w:cs="Times New Roman"/>
          <w:sz w:val="28"/>
          <w:szCs w:val="28"/>
        </w:rPr>
        <w:t>подготовки игры в оркестре.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Обоснование структуры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</w:t>
      </w:r>
      <w:r w:rsidR="003D458E">
        <w:rPr>
          <w:rFonts w:ascii="Times New Roman" w:hAnsi="Times New Roman" w:cs="Times New Roman"/>
          <w:sz w:val="28"/>
          <w:szCs w:val="28"/>
        </w:rPr>
        <w:t xml:space="preserve">, отражающие все аспекты работы </w:t>
      </w:r>
      <w:r w:rsidRPr="00630139">
        <w:rPr>
          <w:rFonts w:ascii="Times New Roman" w:hAnsi="Times New Roman" w:cs="Times New Roman"/>
          <w:sz w:val="28"/>
          <w:szCs w:val="28"/>
        </w:rPr>
        <w:t>преподавателя с учеником.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</w:t>
      </w:r>
      <w:r w:rsidR="003D458E">
        <w:rPr>
          <w:rFonts w:ascii="Times New Roman" w:hAnsi="Times New Roman" w:cs="Times New Roman"/>
          <w:sz w:val="28"/>
          <w:szCs w:val="28"/>
        </w:rPr>
        <w:t xml:space="preserve">мотренного на освоение учебного </w:t>
      </w:r>
      <w:r w:rsidRPr="00630139">
        <w:rPr>
          <w:rFonts w:ascii="Times New Roman" w:hAnsi="Times New Roman" w:cs="Times New Roman"/>
          <w:sz w:val="28"/>
          <w:szCs w:val="28"/>
        </w:rPr>
        <w:t>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</w:t>
      </w:r>
      <w:r w:rsidR="003D458E">
        <w:rPr>
          <w:rFonts w:ascii="Times New Roman" w:hAnsi="Times New Roman" w:cs="Times New Roman"/>
          <w:sz w:val="28"/>
          <w:szCs w:val="28"/>
        </w:rPr>
        <w:t xml:space="preserve">оится основной раздел программы </w:t>
      </w:r>
      <w:r w:rsidRPr="00630139">
        <w:rPr>
          <w:rFonts w:ascii="Times New Roman" w:hAnsi="Times New Roman" w:cs="Times New Roman"/>
          <w:sz w:val="28"/>
          <w:szCs w:val="28"/>
        </w:rPr>
        <w:t>«Содержание учебного предмета».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:</w:t>
      </w:r>
    </w:p>
    <w:p w:rsidR="00630139" w:rsidRPr="003D458E" w:rsidRDefault="00630139" w:rsidP="003D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возраста учащихся;</w:t>
      </w:r>
    </w:p>
    <w:p w:rsidR="00630139" w:rsidRPr="003D458E" w:rsidRDefault="00630139" w:rsidP="003D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их индивидуальных способностей;</w:t>
      </w:r>
    </w:p>
    <w:p w:rsidR="00630139" w:rsidRPr="003D458E" w:rsidRDefault="00630139" w:rsidP="003D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от состава ансамбля;</w:t>
      </w:r>
    </w:p>
    <w:p w:rsidR="00630139" w:rsidRPr="003D458E" w:rsidRDefault="00630139" w:rsidP="003D45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8E">
        <w:rPr>
          <w:rFonts w:ascii="Times New Roman" w:hAnsi="Times New Roman" w:cs="Times New Roman"/>
          <w:sz w:val="28"/>
          <w:szCs w:val="28"/>
        </w:rPr>
        <w:t>от количества участников ансамбля.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словесный (рассказ, объяснение);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метод показа;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частично –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(ученики участвуют в поисках решения поставленной задачи).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Предложенные методы работы с ансамблем</w:t>
      </w:r>
      <w:r w:rsidR="003D458E">
        <w:rPr>
          <w:rFonts w:ascii="Times New Roman" w:hAnsi="Times New Roman" w:cs="Times New Roman"/>
          <w:sz w:val="28"/>
          <w:szCs w:val="28"/>
        </w:rPr>
        <w:t xml:space="preserve"> народных инструментов в рамках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предпрофессиональной образовательной программы являются наиболее продуктивными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реализации поставленных целей и зада учебного пре</w:t>
      </w:r>
      <w:r w:rsidR="003D458E">
        <w:rPr>
          <w:rFonts w:ascii="Times New Roman" w:hAnsi="Times New Roman" w:cs="Times New Roman"/>
          <w:sz w:val="28"/>
          <w:szCs w:val="28"/>
        </w:rPr>
        <w:t xml:space="preserve">дмета и основаны на проверенных </w:t>
      </w:r>
      <w:r w:rsidRPr="00630139">
        <w:rPr>
          <w:rFonts w:ascii="Times New Roman" w:hAnsi="Times New Roman" w:cs="Times New Roman"/>
          <w:sz w:val="28"/>
          <w:szCs w:val="28"/>
        </w:rPr>
        <w:t>методиках и сложившихся традициях ансамблевого испо</w:t>
      </w:r>
      <w:r w:rsidR="003D458E">
        <w:rPr>
          <w:rFonts w:ascii="Times New Roman" w:hAnsi="Times New Roman" w:cs="Times New Roman"/>
          <w:sz w:val="28"/>
          <w:szCs w:val="28"/>
        </w:rPr>
        <w:t xml:space="preserve">лнительства на русских народных </w:t>
      </w:r>
      <w:r w:rsidRPr="00630139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630139" w:rsidRPr="00630139" w:rsidRDefault="003D458E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>Материально – техническая база образовательного учреждения соответствует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В образовательном учреждении с полной комплект</w:t>
      </w:r>
      <w:r w:rsidR="003D458E">
        <w:rPr>
          <w:rFonts w:ascii="Times New Roman" w:hAnsi="Times New Roman" w:cs="Times New Roman"/>
          <w:sz w:val="28"/>
          <w:szCs w:val="28"/>
        </w:rPr>
        <w:t xml:space="preserve">ацией учеников по всем народным </w:t>
      </w:r>
      <w:r w:rsidRPr="00630139">
        <w:rPr>
          <w:rFonts w:ascii="Times New Roman" w:hAnsi="Times New Roman" w:cs="Times New Roman"/>
          <w:sz w:val="28"/>
          <w:szCs w:val="28"/>
        </w:rPr>
        <w:t>инструментам имеется достаточное количество оркестровых русских народных инструментов,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а также созданы условия для их содержания, своевременного обслуживания и ремонта.</w:t>
      </w:r>
    </w:p>
    <w:p w:rsidR="00630139" w:rsidRDefault="00630139" w:rsidP="003D4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58E">
        <w:rPr>
          <w:rFonts w:ascii="Times New Roman" w:hAnsi="Times New Roman" w:cs="Times New Roman"/>
          <w:b/>
          <w:sz w:val="28"/>
          <w:szCs w:val="28"/>
        </w:rPr>
        <w:t>Программа учебного предмета «Фортепиано»</w:t>
      </w:r>
    </w:p>
    <w:p w:rsidR="00DB00C8" w:rsidRPr="003D458E" w:rsidRDefault="00DB00C8" w:rsidP="003D4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C8" w:rsidRDefault="00DB00C8" w:rsidP="00DB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«Фортепиано» </w:t>
      </w:r>
    </w:p>
    <w:p w:rsidR="00630139" w:rsidRPr="00630139" w:rsidRDefault="00DB00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30139" w:rsidRPr="00630139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630139" w:rsidRPr="00630139">
        <w:rPr>
          <w:rFonts w:ascii="Times New Roman" w:hAnsi="Times New Roman" w:cs="Times New Roman"/>
          <w:sz w:val="28"/>
          <w:szCs w:val="28"/>
        </w:rPr>
        <w:t xml:space="preserve"> федеральных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требований к дополнительным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предпрофессиональным общеобразовательным пр</w:t>
      </w:r>
      <w:r>
        <w:rPr>
          <w:rFonts w:ascii="Times New Roman" w:hAnsi="Times New Roman" w:cs="Times New Roman"/>
          <w:sz w:val="28"/>
          <w:szCs w:val="28"/>
        </w:rPr>
        <w:t xml:space="preserve">ограммам в области музыкального </w:t>
      </w:r>
      <w:r w:rsidR="00630139" w:rsidRPr="00630139">
        <w:rPr>
          <w:rFonts w:ascii="Times New Roman" w:hAnsi="Times New Roman" w:cs="Times New Roman"/>
          <w:sz w:val="28"/>
          <w:szCs w:val="28"/>
        </w:rPr>
        <w:t>искусства «Народные инструменты».</w:t>
      </w:r>
    </w:p>
    <w:p w:rsidR="00630139" w:rsidRPr="00630139" w:rsidRDefault="00DB00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>Учебный предмет "Фортепиано" направлен на приобретение д</w:t>
      </w:r>
      <w:r>
        <w:rPr>
          <w:rFonts w:ascii="Times New Roman" w:hAnsi="Times New Roman" w:cs="Times New Roman"/>
          <w:sz w:val="28"/>
          <w:szCs w:val="28"/>
        </w:rPr>
        <w:t xml:space="preserve">етьми знаний, </w:t>
      </w:r>
      <w:r w:rsidR="00630139" w:rsidRPr="00630139">
        <w:rPr>
          <w:rFonts w:ascii="Times New Roman" w:hAnsi="Times New Roman" w:cs="Times New Roman"/>
          <w:sz w:val="28"/>
          <w:szCs w:val="28"/>
        </w:rPr>
        <w:t>умений и навыков игры на фортепиано</w:t>
      </w:r>
      <w:r>
        <w:rPr>
          <w:rFonts w:ascii="Times New Roman" w:hAnsi="Times New Roman" w:cs="Times New Roman"/>
          <w:sz w:val="28"/>
          <w:szCs w:val="28"/>
        </w:rPr>
        <w:t xml:space="preserve">, получение ими художественного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образования, а также на эстетическое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 духовно-нравственное развитие ученика.  </w:t>
      </w:r>
      <w:r w:rsidR="00630139" w:rsidRPr="00630139">
        <w:rPr>
          <w:rFonts w:ascii="Times New Roman" w:hAnsi="Times New Roman" w:cs="Times New Roman"/>
          <w:sz w:val="28"/>
          <w:szCs w:val="28"/>
        </w:rPr>
        <w:t>Учебный предмет «Фортепиано» расш</w:t>
      </w:r>
      <w:r>
        <w:rPr>
          <w:rFonts w:ascii="Times New Roman" w:hAnsi="Times New Roman" w:cs="Times New Roman"/>
          <w:sz w:val="28"/>
          <w:szCs w:val="28"/>
        </w:rPr>
        <w:t xml:space="preserve">иряет представления учащихся об </w:t>
      </w:r>
      <w:r w:rsidR="00630139" w:rsidRPr="00630139">
        <w:rPr>
          <w:rFonts w:ascii="Times New Roman" w:hAnsi="Times New Roman" w:cs="Times New Roman"/>
          <w:sz w:val="28"/>
          <w:szCs w:val="28"/>
        </w:rPr>
        <w:t>исполнительском искусстве, формирует специальные и</w:t>
      </w:r>
      <w:r>
        <w:rPr>
          <w:rFonts w:ascii="Times New Roman" w:hAnsi="Times New Roman" w:cs="Times New Roman"/>
          <w:sz w:val="28"/>
          <w:szCs w:val="28"/>
        </w:rPr>
        <w:t xml:space="preserve">сполнительские умения и навыки. </w:t>
      </w:r>
      <w:r w:rsidR="00630139" w:rsidRPr="00630139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чтение с листа, навыки ансамблевой игры, овла</w:t>
      </w:r>
      <w:r w:rsidR="00DB00C8">
        <w:rPr>
          <w:rFonts w:ascii="Times New Roman" w:hAnsi="Times New Roman" w:cs="Times New Roman"/>
          <w:sz w:val="28"/>
          <w:szCs w:val="28"/>
        </w:rPr>
        <w:t xml:space="preserve">дение основами аккомпанемента и </w:t>
      </w:r>
      <w:r w:rsidRPr="00630139">
        <w:rPr>
          <w:rFonts w:ascii="Times New Roman" w:hAnsi="Times New Roman" w:cs="Times New Roman"/>
          <w:sz w:val="28"/>
          <w:szCs w:val="28"/>
        </w:rPr>
        <w:t>необходимые навыки самостоятельной работы. Обучая</w:t>
      </w:r>
      <w:r w:rsidR="00DB00C8">
        <w:rPr>
          <w:rFonts w:ascii="Times New Roman" w:hAnsi="Times New Roman" w:cs="Times New Roman"/>
          <w:sz w:val="28"/>
          <w:szCs w:val="28"/>
        </w:rPr>
        <w:t xml:space="preserve">сь в школе, дети приобретают </w:t>
      </w:r>
      <w:r w:rsidRPr="00630139">
        <w:rPr>
          <w:rFonts w:ascii="Times New Roman" w:hAnsi="Times New Roman" w:cs="Times New Roman"/>
          <w:sz w:val="28"/>
          <w:szCs w:val="28"/>
        </w:rPr>
        <w:t>опыт творческой деятельности, знакомятся</w:t>
      </w:r>
      <w:r w:rsidR="00DB00C8">
        <w:rPr>
          <w:rFonts w:ascii="Times New Roman" w:hAnsi="Times New Roman" w:cs="Times New Roman"/>
          <w:sz w:val="28"/>
          <w:szCs w:val="28"/>
        </w:rPr>
        <w:t xml:space="preserve"> с высшими достижениями мировой музыкальной культуры. </w:t>
      </w:r>
      <w:r w:rsidRPr="00630139">
        <w:rPr>
          <w:rFonts w:ascii="Times New Roman" w:hAnsi="Times New Roman" w:cs="Times New Roman"/>
          <w:sz w:val="28"/>
          <w:szCs w:val="28"/>
        </w:rPr>
        <w:t>Предмет «Фортепиано» наряду с другими предметами учебного плана является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одним из звеньев музыкального воспитания и предпрофессиональ</w:t>
      </w:r>
      <w:r w:rsidR="00DB00C8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Pr="00630139">
        <w:rPr>
          <w:rFonts w:ascii="Times New Roman" w:hAnsi="Times New Roman" w:cs="Times New Roman"/>
          <w:sz w:val="28"/>
          <w:szCs w:val="28"/>
        </w:rPr>
        <w:t>учащихся-инструменталистов. Фортепиано является ба</w:t>
      </w:r>
      <w:r w:rsidR="00DB00C8">
        <w:rPr>
          <w:rFonts w:ascii="Times New Roman" w:hAnsi="Times New Roman" w:cs="Times New Roman"/>
          <w:sz w:val="28"/>
          <w:szCs w:val="28"/>
        </w:rPr>
        <w:t xml:space="preserve">зовым инструментом для изучения </w:t>
      </w:r>
      <w:r w:rsidRPr="00630139">
        <w:rPr>
          <w:rFonts w:ascii="Times New Roman" w:hAnsi="Times New Roman" w:cs="Times New Roman"/>
          <w:sz w:val="28"/>
          <w:szCs w:val="28"/>
        </w:rPr>
        <w:t>теоретических предметов, поэтому для успешного об</w:t>
      </w:r>
      <w:r w:rsidR="00DB00C8">
        <w:rPr>
          <w:rFonts w:ascii="Times New Roman" w:hAnsi="Times New Roman" w:cs="Times New Roman"/>
          <w:sz w:val="28"/>
          <w:szCs w:val="28"/>
        </w:rPr>
        <w:t xml:space="preserve">учения в детской школе искусств </w:t>
      </w:r>
      <w:r w:rsidRPr="00630139">
        <w:rPr>
          <w:rFonts w:ascii="Times New Roman" w:hAnsi="Times New Roman" w:cs="Times New Roman"/>
          <w:sz w:val="28"/>
          <w:szCs w:val="28"/>
        </w:rPr>
        <w:t xml:space="preserve">обучающимся на отделении народных инструментов, необходим курс ознакомления с </w:t>
      </w:r>
      <w:r w:rsidR="00DB00C8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630139">
        <w:rPr>
          <w:rFonts w:ascii="Times New Roman" w:hAnsi="Times New Roman" w:cs="Times New Roman"/>
          <w:sz w:val="28"/>
          <w:szCs w:val="28"/>
        </w:rPr>
        <w:t>дополнительным инструментом.</w:t>
      </w:r>
    </w:p>
    <w:p w:rsidR="00DB00C8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</w:t>
      </w:r>
      <w:r w:rsidR="00DB00C8">
        <w:rPr>
          <w:rFonts w:ascii="Times New Roman" w:hAnsi="Times New Roman" w:cs="Times New Roman"/>
          <w:sz w:val="28"/>
          <w:szCs w:val="28"/>
        </w:rPr>
        <w:t xml:space="preserve">ок реализации учебного предмета 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соответствии с ФГТ рекомендуемый срок реализации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8-летнего обучения по предпрофессиональной программе «Народные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инструменты» - 5 лет (с 4 по 8 класс), для 5-летнего обучения - 4 года (со 2 по 5 класс).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индивидуальная,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музыкальные возможности, трудоспособност</w:t>
      </w:r>
      <w:r w:rsidR="00DB00C8">
        <w:rPr>
          <w:rFonts w:ascii="Times New Roman" w:hAnsi="Times New Roman" w:cs="Times New Roman"/>
          <w:sz w:val="28"/>
          <w:szCs w:val="28"/>
        </w:rPr>
        <w:t xml:space="preserve">ь, эмоционально-психологические </w:t>
      </w:r>
      <w:r w:rsidRPr="00630139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приобретенных им базовых знаний, умений и </w:t>
      </w:r>
      <w:r w:rsidR="00DB00C8">
        <w:rPr>
          <w:rFonts w:ascii="Times New Roman" w:hAnsi="Times New Roman" w:cs="Times New Roman"/>
          <w:sz w:val="28"/>
          <w:szCs w:val="28"/>
        </w:rPr>
        <w:t xml:space="preserve">навыков в области фортепианного </w:t>
      </w:r>
      <w:r w:rsidRPr="00630139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• развитие общей музыкальной грамотности ученик</w:t>
      </w:r>
      <w:r w:rsidR="00DB00C8">
        <w:rPr>
          <w:rFonts w:ascii="Times New Roman" w:hAnsi="Times New Roman" w:cs="Times New Roman"/>
          <w:sz w:val="28"/>
          <w:szCs w:val="28"/>
        </w:rPr>
        <w:t xml:space="preserve">а и расширение его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</w:t>
      </w:r>
      <w:r w:rsidR="00DB00C8">
        <w:rPr>
          <w:rFonts w:ascii="Times New Roman" w:hAnsi="Times New Roman" w:cs="Times New Roman"/>
          <w:sz w:val="28"/>
          <w:szCs w:val="28"/>
        </w:rPr>
        <w:t xml:space="preserve">ссической музыке и музыкальному </w:t>
      </w:r>
      <w:r w:rsidRPr="00630139">
        <w:rPr>
          <w:rFonts w:ascii="Times New Roman" w:hAnsi="Times New Roman" w:cs="Times New Roman"/>
          <w:sz w:val="28"/>
          <w:szCs w:val="28"/>
        </w:rPr>
        <w:t>творчеству;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владение основными видами фортепианной техни</w:t>
      </w:r>
      <w:r w:rsidR="00DB00C8">
        <w:rPr>
          <w:rFonts w:ascii="Times New Roman" w:hAnsi="Times New Roman" w:cs="Times New Roman"/>
          <w:sz w:val="28"/>
          <w:szCs w:val="28"/>
        </w:rPr>
        <w:t xml:space="preserve">ки для создания художественного </w:t>
      </w:r>
      <w:r w:rsidRPr="00630139">
        <w:rPr>
          <w:rFonts w:ascii="Times New Roman" w:hAnsi="Times New Roman" w:cs="Times New Roman"/>
          <w:sz w:val="28"/>
          <w:szCs w:val="28"/>
        </w:rPr>
        <w:t>образа, соответствующего замыслу автора музыкального произведения;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формирование комплекса исполнительских навыко</w:t>
      </w:r>
      <w:r w:rsidR="00DB00C8">
        <w:rPr>
          <w:rFonts w:ascii="Times New Roman" w:hAnsi="Times New Roman" w:cs="Times New Roman"/>
          <w:sz w:val="28"/>
          <w:szCs w:val="28"/>
        </w:rPr>
        <w:t xml:space="preserve">в и умений игры на фортепиано с </w:t>
      </w:r>
      <w:r w:rsidRPr="00630139">
        <w:rPr>
          <w:rFonts w:ascii="Times New Roman" w:hAnsi="Times New Roman" w:cs="Times New Roman"/>
          <w:sz w:val="28"/>
          <w:szCs w:val="28"/>
        </w:rPr>
        <w:t>учетом возможностей и способностей учащегося; овладение основными видами штрихов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овладение основами музыкальной грамоты, необходимыми для владения инструментом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фортепиано в рамках программных требований;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обучение навыкам самостоятельной работы с музыкал</w:t>
      </w:r>
      <w:r w:rsidR="00DB00C8">
        <w:rPr>
          <w:rFonts w:ascii="Times New Roman" w:hAnsi="Times New Roman" w:cs="Times New Roman"/>
          <w:sz w:val="28"/>
          <w:szCs w:val="28"/>
        </w:rPr>
        <w:t xml:space="preserve">ьным материалом, чтению с листа </w:t>
      </w:r>
      <w:r w:rsidRPr="00630139">
        <w:rPr>
          <w:rFonts w:ascii="Times New Roman" w:hAnsi="Times New Roman" w:cs="Times New Roman"/>
          <w:sz w:val="28"/>
          <w:szCs w:val="28"/>
        </w:rPr>
        <w:t>нетрудного текста, игре в ансамбле;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владение средствами музыкальной выразительности: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зву</w:t>
      </w:r>
      <w:r w:rsidR="00DB00C8">
        <w:rPr>
          <w:rFonts w:ascii="Times New Roman" w:hAnsi="Times New Roman" w:cs="Times New Roman"/>
          <w:sz w:val="28"/>
          <w:szCs w:val="28"/>
        </w:rPr>
        <w:t>коизвлечением</w:t>
      </w:r>
      <w:proofErr w:type="spellEnd"/>
      <w:r w:rsidR="00DB00C8">
        <w:rPr>
          <w:rFonts w:ascii="Times New Roman" w:hAnsi="Times New Roman" w:cs="Times New Roman"/>
          <w:sz w:val="28"/>
          <w:szCs w:val="28"/>
        </w:rPr>
        <w:t xml:space="preserve">, штрихами, </w:t>
      </w:r>
      <w:r w:rsidRPr="00630139">
        <w:rPr>
          <w:rFonts w:ascii="Times New Roman" w:hAnsi="Times New Roman" w:cs="Times New Roman"/>
          <w:sz w:val="28"/>
          <w:szCs w:val="28"/>
        </w:rPr>
        <w:t>фразировкой, динамикой, педализацией;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приобретение навыков публичных выступлений, а также интереса к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аспекты работы преподавателя с учеником.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пояснительную записку;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сведения о затратах учебного времени, предусмотренного на освоение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распределение учебного материала по годам обучения;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описание дидактических единиц учебного предмета;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формы и методы контроля, система оценок;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методическое обеспечение учебного процесса;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список нотной и учебной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программы "Содержание учебного предмета".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При работе с учащимся педагог использует 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(объяснение, беседа, рассказ);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наглядно-слуховой метод (показ с демонстрацией пианистических приемов,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наблюдение);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эмоциональный (подбор ассоциаций, образных сравнений);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• практические методы обучения (работа на инструменте над упражнениями, чтением с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листа, исполнением музыкальных произведений).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материально-технических условий реализации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предмета «Фортепиано».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класс (не менее 6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30139">
        <w:rPr>
          <w:rFonts w:ascii="Times New Roman" w:hAnsi="Times New Roman" w:cs="Times New Roman"/>
          <w:sz w:val="28"/>
          <w:szCs w:val="28"/>
        </w:rPr>
        <w:t>) для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индивидуальных занятий с наличием инструмента «фортепиано»,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нотный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материал школьной библиотеки, </w:t>
      </w:r>
      <w:r w:rsidR="00DB00C8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сети </w:t>
      </w:r>
      <w:r w:rsidRPr="00630139">
        <w:rPr>
          <w:rFonts w:ascii="Times New Roman" w:hAnsi="Times New Roman" w:cs="Times New Roman"/>
          <w:sz w:val="28"/>
          <w:szCs w:val="28"/>
        </w:rPr>
        <w:t>Интернет.</w:t>
      </w:r>
    </w:p>
    <w:p w:rsidR="00DB00C8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Помещение для занятий имеет звукоизоляцию, соответствует против</w:t>
      </w:r>
      <w:r w:rsidR="00DB00C8">
        <w:rPr>
          <w:rFonts w:ascii="Times New Roman" w:hAnsi="Times New Roman" w:cs="Times New Roman"/>
          <w:sz w:val="28"/>
          <w:szCs w:val="28"/>
        </w:rPr>
        <w:t xml:space="preserve">опожарным </w:t>
      </w:r>
      <w:r w:rsidRPr="00630139">
        <w:rPr>
          <w:rFonts w:ascii="Times New Roman" w:hAnsi="Times New Roman" w:cs="Times New Roman"/>
          <w:sz w:val="28"/>
          <w:szCs w:val="28"/>
        </w:rPr>
        <w:t>и санитарным нормам. Муз</w:t>
      </w:r>
      <w:r w:rsidR="00DB00C8">
        <w:rPr>
          <w:rFonts w:ascii="Times New Roman" w:hAnsi="Times New Roman" w:cs="Times New Roman"/>
          <w:sz w:val="28"/>
          <w:szCs w:val="28"/>
        </w:rPr>
        <w:t xml:space="preserve">ыкальные инструменты настроены. </w:t>
      </w:r>
    </w:p>
    <w:p w:rsidR="00630139" w:rsidRPr="00F923C8" w:rsidRDefault="00630139" w:rsidP="00DB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C8">
        <w:rPr>
          <w:rFonts w:ascii="Times New Roman" w:hAnsi="Times New Roman" w:cs="Times New Roman"/>
          <w:b/>
          <w:sz w:val="28"/>
          <w:szCs w:val="28"/>
        </w:rPr>
        <w:t>Программа учебного предмета «Хоровой класс»</w:t>
      </w:r>
    </w:p>
    <w:p w:rsidR="00DB00C8" w:rsidRPr="00DB00C8" w:rsidRDefault="00DB00C8" w:rsidP="00DB0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39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Программа учебного предмета «Хоровой класс» разработана на основе</w:t>
      </w:r>
      <w:r w:rsidR="00DB00C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630139" w:rsidRPr="00630139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</w:t>
      </w:r>
      <w:r w:rsidR="00DB00C8">
        <w:rPr>
          <w:rFonts w:ascii="Times New Roman" w:hAnsi="Times New Roman" w:cs="Times New Roman"/>
          <w:sz w:val="28"/>
          <w:szCs w:val="28"/>
        </w:rPr>
        <w:t xml:space="preserve">лнительной предпрофессиональной </w:t>
      </w:r>
      <w:r w:rsidR="00630139"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м</w:t>
      </w:r>
      <w:r w:rsidR="00DB00C8">
        <w:rPr>
          <w:rFonts w:ascii="Times New Roman" w:hAnsi="Times New Roman" w:cs="Times New Roman"/>
          <w:sz w:val="28"/>
          <w:szCs w:val="28"/>
        </w:rPr>
        <w:t xml:space="preserve">узыкального искусства «Народные </w:t>
      </w:r>
      <w:r w:rsidR="00630139" w:rsidRPr="00630139">
        <w:rPr>
          <w:rFonts w:ascii="Times New Roman" w:hAnsi="Times New Roman" w:cs="Times New Roman"/>
          <w:sz w:val="28"/>
          <w:szCs w:val="28"/>
        </w:rPr>
        <w:t>инструменты» в соответствии с объемом времени,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отренным на данный предмет ФГТ. Хоровое </w:t>
      </w:r>
      <w:r w:rsidR="00630139" w:rsidRPr="00630139">
        <w:rPr>
          <w:rFonts w:ascii="Times New Roman" w:hAnsi="Times New Roman" w:cs="Times New Roman"/>
          <w:sz w:val="28"/>
          <w:szCs w:val="28"/>
        </w:rPr>
        <w:t>исполнительство - один из наиболее сложн</w:t>
      </w:r>
      <w:r>
        <w:rPr>
          <w:rFonts w:ascii="Times New Roman" w:hAnsi="Times New Roman" w:cs="Times New Roman"/>
          <w:sz w:val="28"/>
          <w:szCs w:val="28"/>
        </w:rPr>
        <w:t xml:space="preserve">ых и значимых видов музыкальной </w:t>
      </w:r>
      <w:r w:rsidR="00630139" w:rsidRPr="00630139">
        <w:rPr>
          <w:rFonts w:ascii="Times New Roman" w:hAnsi="Times New Roman" w:cs="Times New Roman"/>
          <w:sz w:val="28"/>
          <w:szCs w:val="28"/>
        </w:rPr>
        <w:t>деятельности, учебный предмет «Хоровой класс» являетс</w:t>
      </w:r>
      <w:r>
        <w:rPr>
          <w:rFonts w:ascii="Times New Roman" w:hAnsi="Times New Roman" w:cs="Times New Roman"/>
          <w:sz w:val="28"/>
          <w:szCs w:val="28"/>
        </w:rPr>
        <w:t xml:space="preserve">я предметом обязательной части, </w:t>
      </w:r>
      <w:r w:rsidR="00630139" w:rsidRPr="00630139">
        <w:rPr>
          <w:rFonts w:ascii="Times New Roman" w:hAnsi="Times New Roman" w:cs="Times New Roman"/>
          <w:sz w:val="28"/>
          <w:szCs w:val="28"/>
        </w:rPr>
        <w:t>занимает особое место в разви</w:t>
      </w:r>
      <w:r>
        <w:rPr>
          <w:rFonts w:ascii="Times New Roman" w:hAnsi="Times New Roman" w:cs="Times New Roman"/>
          <w:sz w:val="28"/>
          <w:szCs w:val="28"/>
        </w:rPr>
        <w:t xml:space="preserve">тии музыканта-инструменталиста. </w:t>
      </w:r>
      <w:r w:rsidR="00630139" w:rsidRPr="00630139">
        <w:rPr>
          <w:rFonts w:ascii="Times New Roman" w:hAnsi="Times New Roman" w:cs="Times New Roman"/>
          <w:sz w:val="28"/>
          <w:szCs w:val="28"/>
        </w:rPr>
        <w:t>В детской школе искусств, где учащиеся сочетают</w:t>
      </w:r>
      <w:r>
        <w:rPr>
          <w:rFonts w:ascii="Times New Roman" w:hAnsi="Times New Roman" w:cs="Times New Roman"/>
          <w:sz w:val="28"/>
          <w:szCs w:val="28"/>
        </w:rPr>
        <w:t xml:space="preserve"> хоровое пение с обучением игре </w:t>
      </w:r>
      <w:r w:rsidR="00630139" w:rsidRPr="00630139">
        <w:rPr>
          <w:rFonts w:ascii="Times New Roman" w:hAnsi="Times New Roman" w:cs="Times New Roman"/>
          <w:sz w:val="28"/>
          <w:szCs w:val="28"/>
        </w:rPr>
        <w:t>на одном из музыкальных инструментов, хоровой класс слу</w:t>
      </w:r>
      <w:r>
        <w:rPr>
          <w:rFonts w:ascii="Times New Roman" w:hAnsi="Times New Roman" w:cs="Times New Roman"/>
          <w:sz w:val="28"/>
          <w:szCs w:val="28"/>
        </w:rPr>
        <w:t xml:space="preserve">жит одним из важнейших факторов </w:t>
      </w:r>
      <w:r w:rsidR="00630139" w:rsidRPr="00630139">
        <w:rPr>
          <w:rFonts w:ascii="Times New Roman" w:hAnsi="Times New Roman" w:cs="Times New Roman"/>
          <w:sz w:val="28"/>
          <w:szCs w:val="28"/>
        </w:rPr>
        <w:t>развития слуха, музыкальности детей, помогает формированию интонационных навыков,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для овладения исполнительским иску</w:t>
      </w:r>
      <w:r w:rsidR="00F923C8">
        <w:rPr>
          <w:rFonts w:ascii="Times New Roman" w:hAnsi="Times New Roman" w:cs="Times New Roman"/>
          <w:sz w:val="28"/>
          <w:szCs w:val="28"/>
        </w:rPr>
        <w:t xml:space="preserve">сством на любом музыкальном инструменте. </w:t>
      </w:r>
      <w:r w:rsidRPr="00630139">
        <w:rPr>
          <w:rFonts w:ascii="Times New Roman" w:hAnsi="Times New Roman" w:cs="Times New Roman"/>
          <w:sz w:val="28"/>
          <w:szCs w:val="28"/>
        </w:rPr>
        <w:t>Учебный предмет «Хоровой класс» направлен на приоб</w:t>
      </w:r>
      <w:r w:rsidR="00F923C8">
        <w:rPr>
          <w:rFonts w:ascii="Times New Roman" w:hAnsi="Times New Roman" w:cs="Times New Roman"/>
          <w:sz w:val="28"/>
          <w:szCs w:val="28"/>
        </w:rPr>
        <w:t xml:space="preserve">ретение детьми знаний, умений и </w:t>
      </w:r>
      <w:r w:rsidRPr="00630139">
        <w:rPr>
          <w:rFonts w:ascii="Times New Roman" w:hAnsi="Times New Roman" w:cs="Times New Roman"/>
          <w:sz w:val="28"/>
          <w:szCs w:val="28"/>
        </w:rPr>
        <w:t>навыков в области хорового пения, на эстетическое воспитани</w:t>
      </w:r>
      <w:r w:rsidR="00F923C8">
        <w:rPr>
          <w:rFonts w:ascii="Times New Roman" w:hAnsi="Times New Roman" w:cs="Times New Roman"/>
          <w:sz w:val="28"/>
          <w:szCs w:val="28"/>
        </w:rPr>
        <w:t xml:space="preserve">е и художественное образование, </w:t>
      </w:r>
      <w:r w:rsidRPr="00630139">
        <w:rPr>
          <w:rFonts w:ascii="Times New Roman" w:hAnsi="Times New Roman" w:cs="Times New Roman"/>
          <w:sz w:val="28"/>
          <w:szCs w:val="28"/>
        </w:rPr>
        <w:t>духовно-нравственное развитие ученика.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«Хоровой </w:t>
      </w:r>
      <w:r w:rsidR="00F923C8">
        <w:rPr>
          <w:rFonts w:ascii="Times New Roman" w:hAnsi="Times New Roman" w:cs="Times New Roman"/>
          <w:sz w:val="28"/>
          <w:szCs w:val="28"/>
        </w:rPr>
        <w:t xml:space="preserve">класс» для детей, поступивших в </w:t>
      </w:r>
      <w:r w:rsidRPr="00630139">
        <w:rPr>
          <w:rFonts w:ascii="Times New Roman" w:hAnsi="Times New Roman" w:cs="Times New Roman"/>
          <w:sz w:val="28"/>
          <w:szCs w:val="28"/>
        </w:rPr>
        <w:t>образовательное учреждение в первый класс в возрасте с ше</w:t>
      </w:r>
      <w:r w:rsidR="00F923C8">
        <w:rPr>
          <w:rFonts w:ascii="Times New Roman" w:hAnsi="Times New Roman" w:cs="Times New Roman"/>
          <w:sz w:val="28"/>
          <w:szCs w:val="28"/>
        </w:rPr>
        <w:t xml:space="preserve">сти лет шести месяцев до девяти </w:t>
      </w:r>
      <w:r w:rsidRPr="00630139">
        <w:rPr>
          <w:rFonts w:ascii="Times New Roman" w:hAnsi="Times New Roman" w:cs="Times New Roman"/>
          <w:sz w:val="28"/>
          <w:szCs w:val="28"/>
        </w:rPr>
        <w:t>лет, составляет 8 лет (с 1 по 8 классы). Учебный п</w:t>
      </w:r>
      <w:r w:rsidR="00F923C8">
        <w:rPr>
          <w:rFonts w:ascii="Times New Roman" w:hAnsi="Times New Roman" w:cs="Times New Roman"/>
          <w:sz w:val="28"/>
          <w:szCs w:val="28"/>
        </w:rPr>
        <w:t xml:space="preserve">редмет «Хоровой класс» в рамках </w:t>
      </w:r>
      <w:r w:rsidRPr="00630139">
        <w:rPr>
          <w:rFonts w:ascii="Times New Roman" w:hAnsi="Times New Roman" w:cs="Times New Roman"/>
          <w:sz w:val="28"/>
          <w:szCs w:val="28"/>
        </w:rPr>
        <w:t>дополнительно</w:t>
      </w:r>
      <w:r w:rsidR="00F923C8">
        <w:rPr>
          <w:rFonts w:ascii="Times New Roman" w:hAnsi="Times New Roman" w:cs="Times New Roman"/>
          <w:sz w:val="28"/>
          <w:szCs w:val="28"/>
        </w:rPr>
        <w:t xml:space="preserve">й </w:t>
      </w:r>
      <w:r w:rsidRPr="00630139">
        <w:rPr>
          <w:rFonts w:ascii="Times New Roman" w:hAnsi="Times New Roman" w:cs="Times New Roman"/>
          <w:sz w:val="28"/>
          <w:szCs w:val="28"/>
        </w:rPr>
        <w:t>предпрофессиональной общеобра</w:t>
      </w:r>
      <w:r w:rsidR="00F923C8">
        <w:rPr>
          <w:rFonts w:ascii="Times New Roman" w:hAnsi="Times New Roman" w:cs="Times New Roman"/>
          <w:sz w:val="28"/>
          <w:szCs w:val="28"/>
        </w:rPr>
        <w:t xml:space="preserve">зовательной программы «Народные </w:t>
      </w:r>
      <w:r w:rsidRPr="00630139">
        <w:rPr>
          <w:rFonts w:ascii="Times New Roman" w:hAnsi="Times New Roman" w:cs="Times New Roman"/>
          <w:sz w:val="28"/>
          <w:szCs w:val="28"/>
        </w:rPr>
        <w:t xml:space="preserve">инструменты» обучения проходится с 1 по 3 классы по 1 </w:t>
      </w:r>
      <w:r w:rsidR="00F923C8">
        <w:rPr>
          <w:rFonts w:ascii="Times New Roman" w:hAnsi="Times New Roman" w:cs="Times New Roman"/>
          <w:sz w:val="28"/>
          <w:szCs w:val="28"/>
        </w:rPr>
        <w:t xml:space="preserve">часу в обязательной части и с 4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по 8 классы в вариативной части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1,5 часа. При сроке обучени</w:t>
      </w:r>
      <w:r w:rsidR="00F923C8">
        <w:rPr>
          <w:rFonts w:ascii="Times New Roman" w:hAnsi="Times New Roman" w:cs="Times New Roman"/>
          <w:sz w:val="28"/>
          <w:szCs w:val="28"/>
        </w:rPr>
        <w:t xml:space="preserve">я 5 лет: 1 год обучения – 1 час </w:t>
      </w:r>
      <w:r w:rsidRPr="00630139">
        <w:rPr>
          <w:rFonts w:ascii="Times New Roman" w:hAnsi="Times New Roman" w:cs="Times New Roman"/>
          <w:sz w:val="28"/>
          <w:szCs w:val="28"/>
        </w:rPr>
        <w:t>в обязательной части, с 2 по 5 классы п</w:t>
      </w:r>
      <w:r w:rsidR="00F923C8">
        <w:rPr>
          <w:rFonts w:ascii="Times New Roman" w:hAnsi="Times New Roman" w:cs="Times New Roman"/>
          <w:sz w:val="28"/>
          <w:szCs w:val="28"/>
        </w:rPr>
        <w:t xml:space="preserve">о 1часу в вариативной части. </w:t>
      </w:r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Возможно проведение занятий хором следующими группами:</w:t>
      </w:r>
    </w:p>
    <w:p w:rsidR="00630139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хор: 1-4 классы; </w:t>
      </w:r>
      <w:r w:rsidR="00630139" w:rsidRPr="00630139">
        <w:rPr>
          <w:rFonts w:ascii="Times New Roman" w:hAnsi="Times New Roman" w:cs="Times New Roman"/>
          <w:sz w:val="28"/>
          <w:szCs w:val="28"/>
        </w:rPr>
        <w:t>старший хор: 5-8 классы</w:t>
      </w:r>
    </w:p>
    <w:p w:rsidR="00630139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139" w:rsidRPr="00630139">
        <w:rPr>
          <w:rFonts w:ascii="Times New Roman" w:hAnsi="Times New Roman" w:cs="Times New Roman"/>
          <w:sz w:val="28"/>
          <w:szCs w:val="28"/>
        </w:rPr>
        <w:t>На определенных этапах разучивания репе</w:t>
      </w:r>
      <w:r>
        <w:rPr>
          <w:rFonts w:ascii="Times New Roman" w:hAnsi="Times New Roman" w:cs="Times New Roman"/>
          <w:sz w:val="28"/>
          <w:szCs w:val="28"/>
        </w:rPr>
        <w:t xml:space="preserve">ртуара возможны различные формы </w:t>
      </w:r>
      <w:r w:rsidR="00630139" w:rsidRPr="00630139">
        <w:rPr>
          <w:rFonts w:ascii="Times New Roman" w:hAnsi="Times New Roman" w:cs="Times New Roman"/>
          <w:sz w:val="28"/>
          <w:szCs w:val="28"/>
        </w:rPr>
        <w:t>занятий. Хор может быть поделен на группы по парт</w:t>
      </w:r>
      <w:r>
        <w:rPr>
          <w:rFonts w:ascii="Times New Roman" w:hAnsi="Times New Roman" w:cs="Times New Roman"/>
          <w:sz w:val="28"/>
          <w:szCs w:val="28"/>
        </w:rPr>
        <w:t xml:space="preserve">иям, что дает возможность более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продуктивно прорабатывать хоровые партии, а также у</w:t>
      </w:r>
      <w:r>
        <w:rPr>
          <w:rFonts w:ascii="Times New Roman" w:hAnsi="Times New Roman" w:cs="Times New Roman"/>
          <w:sz w:val="28"/>
          <w:szCs w:val="28"/>
        </w:rPr>
        <w:t xml:space="preserve">делять внимание индивидуальному </w:t>
      </w:r>
      <w:r w:rsidR="00630139" w:rsidRPr="00630139">
        <w:rPr>
          <w:rFonts w:ascii="Times New Roman" w:hAnsi="Times New Roman" w:cs="Times New Roman"/>
          <w:sz w:val="28"/>
          <w:szCs w:val="28"/>
        </w:rPr>
        <w:t>развитию каждого ребенка.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развитие музыкально-творческих способностей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уч</w:t>
      </w:r>
      <w:r w:rsidR="00F923C8">
        <w:rPr>
          <w:rFonts w:ascii="Times New Roman" w:hAnsi="Times New Roman" w:cs="Times New Roman"/>
          <w:sz w:val="28"/>
          <w:szCs w:val="28"/>
        </w:rPr>
        <w:t>ащегося</w:t>
      </w:r>
      <w:proofErr w:type="gramEnd"/>
      <w:r w:rsidR="00F923C8">
        <w:rPr>
          <w:rFonts w:ascii="Times New Roman" w:hAnsi="Times New Roman" w:cs="Times New Roman"/>
          <w:sz w:val="28"/>
          <w:szCs w:val="28"/>
        </w:rPr>
        <w:t xml:space="preserve"> на основе приобретенных </w:t>
      </w:r>
      <w:r w:rsidRPr="00630139">
        <w:rPr>
          <w:rFonts w:ascii="Times New Roman" w:hAnsi="Times New Roman" w:cs="Times New Roman"/>
          <w:sz w:val="28"/>
          <w:szCs w:val="28"/>
        </w:rPr>
        <w:t>им знаний, умен</w:t>
      </w:r>
      <w:r w:rsidR="00F923C8">
        <w:rPr>
          <w:rFonts w:ascii="Times New Roman" w:hAnsi="Times New Roman" w:cs="Times New Roman"/>
          <w:sz w:val="28"/>
          <w:szCs w:val="28"/>
        </w:rPr>
        <w:t xml:space="preserve">ий и навыков в области хорового </w:t>
      </w:r>
      <w:r w:rsidRPr="00630139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- развитие интереса к классической музыке и музыкальному творчеству;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ри</w:t>
      </w:r>
      <w:r w:rsidR="00F923C8">
        <w:rPr>
          <w:rFonts w:ascii="Times New Roman" w:hAnsi="Times New Roman" w:cs="Times New Roman"/>
          <w:sz w:val="28"/>
          <w:szCs w:val="28"/>
        </w:rPr>
        <w:t xml:space="preserve">тма, памяти, музыкальности и </w:t>
      </w:r>
      <w:r w:rsidRPr="00630139">
        <w:rPr>
          <w:rFonts w:ascii="Times New Roman" w:hAnsi="Times New Roman" w:cs="Times New Roman"/>
          <w:sz w:val="28"/>
          <w:szCs w:val="28"/>
        </w:rPr>
        <w:t>артистизма;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формирование умений и навыков хорового исполнительства;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обучение навыкам самостоятельной работы с музыкальным материалом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 чтению нот с листа;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опыта хорового исполнительства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публичн</w:t>
      </w:r>
      <w:r w:rsidR="00F923C8">
        <w:rPr>
          <w:rFonts w:ascii="Times New Roman" w:hAnsi="Times New Roman" w:cs="Times New Roman"/>
          <w:sz w:val="28"/>
          <w:szCs w:val="28"/>
        </w:rPr>
        <w:t xml:space="preserve">ых выступлений. </w:t>
      </w:r>
      <w:r w:rsidRPr="00630139">
        <w:rPr>
          <w:rFonts w:ascii="Times New Roman" w:hAnsi="Times New Roman" w:cs="Times New Roman"/>
          <w:sz w:val="28"/>
          <w:szCs w:val="28"/>
        </w:rPr>
        <w:t>Обоснованием структуры</w:t>
      </w:r>
      <w:r w:rsidR="00F923C8">
        <w:rPr>
          <w:rFonts w:ascii="Times New Roman" w:hAnsi="Times New Roman" w:cs="Times New Roman"/>
          <w:sz w:val="28"/>
          <w:szCs w:val="28"/>
        </w:rPr>
        <w:t xml:space="preserve"> программы являются федеральные </w:t>
      </w:r>
      <w:r w:rsidRPr="00630139">
        <w:rPr>
          <w:rFonts w:ascii="Times New Roman" w:hAnsi="Times New Roman" w:cs="Times New Roman"/>
          <w:sz w:val="28"/>
          <w:szCs w:val="28"/>
        </w:rPr>
        <w:t>государственные требования, отражающие все</w:t>
      </w:r>
      <w:r w:rsidR="00F923C8">
        <w:rPr>
          <w:rFonts w:ascii="Times New Roman" w:hAnsi="Times New Roman" w:cs="Times New Roman"/>
          <w:sz w:val="28"/>
          <w:szCs w:val="28"/>
        </w:rPr>
        <w:t xml:space="preserve"> аспекты работы преподавателя </w:t>
      </w:r>
      <w:proofErr w:type="gramStart"/>
      <w:r w:rsidR="00F923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23C8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3. Требования к уровню подготовки учащегося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5. Методическое обеспечение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6. Списки рекомендуемой нотной и методической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</w:t>
      </w:r>
      <w:r w:rsidR="00F923C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словесный (объяснение, разбор, анализ музыкального материала);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</w:t>
      </w:r>
      <w:r w:rsidR="00F923C8">
        <w:rPr>
          <w:rFonts w:ascii="Times New Roman" w:hAnsi="Times New Roman" w:cs="Times New Roman"/>
          <w:sz w:val="28"/>
          <w:szCs w:val="28"/>
        </w:rPr>
        <w:t xml:space="preserve">а </w:t>
      </w:r>
      <w:r w:rsidRPr="00630139">
        <w:rPr>
          <w:rFonts w:ascii="Times New Roman" w:hAnsi="Times New Roman" w:cs="Times New Roman"/>
          <w:sz w:val="28"/>
          <w:szCs w:val="28"/>
        </w:rPr>
        <w:t xml:space="preserve">более мелкие части для подробной проработки и </w:t>
      </w:r>
      <w:r w:rsidR="00F923C8">
        <w:rPr>
          <w:rFonts w:ascii="Times New Roman" w:hAnsi="Times New Roman" w:cs="Times New Roman"/>
          <w:sz w:val="28"/>
          <w:szCs w:val="28"/>
        </w:rPr>
        <w:t xml:space="preserve">последующая организация целого, </w:t>
      </w:r>
      <w:r w:rsidRPr="00630139">
        <w:rPr>
          <w:rFonts w:ascii="Times New Roman" w:hAnsi="Times New Roman" w:cs="Times New Roman"/>
          <w:sz w:val="28"/>
          <w:szCs w:val="28"/>
        </w:rPr>
        <w:t>репетиционные занятия);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прослушивание записей выдающихся хоровых коллек</w:t>
      </w:r>
      <w:r w:rsidR="00F923C8">
        <w:rPr>
          <w:rFonts w:ascii="Times New Roman" w:hAnsi="Times New Roman" w:cs="Times New Roman"/>
          <w:sz w:val="28"/>
          <w:szCs w:val="28"/>
        </w:rPr>
        <w:t xml:space="preserve">тивов и посещение концертов для </w:t>
      </w:r>
      <w:r w:rsidRPr="00630139">
        <w:rPr>
          <w:rFonts w:ascii="Times New Roman" w:hAnsi="Times New Roman" w:cs="Times New Roman"/>
          <w:sz w:val="28"/>
          <w:szCs w:val="28"/>
        </w:rPr>
        <w:t>повышения общего уровня развития обучающихся;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индивидуальный подход к кажд</w:t>
      </w:r>
      <w:r w:rsidR="00F923C8">
        <w:rPr>
          <w:rFonts w:ascii="Times New Roman" w:hAnsi="Times New Roman" w:cs="Times New Roman"/>
          <w:sz w:val="28"/>
          <w:szCs w:val="28"/>
        </w:rPr>
        <w:t xml:space="preserve">ому ученику с учетом возрастных особенностей, </w:t>
      </w:r>
      <w:r w:rsidRPr="00630139">
        <w:rPr>
          <w:rFonts w:ascii="Times New Roman" w:hAnsi="Times New Roman" w:cs="Times New Roman"/>
          <w:sz w:val="28"/>
          <w:szCs w:val="28"/>
        </w:rPr>
        <w:t>работоспособности и уровня подготовки.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Предложенные методы работы с хоровым коллективо</w:t>
      </w:r>
      <w:r w:rsidR="00F923C8">
        <w:rPr>
          <w:rFonts w:ascii="Times New Roman" w:hAnsi="Times New Roman" w:cs="Times New Roman"/>
          <w:sz w:val="28"/>
          <w:szCs w:val="28"/>
        </w:rPr>
        <w:t xml:space="preserve">м в рамках предпрофессиональной </w:t>
      </w:r>
      <w:r w:rsidRPr="00630139">
        <w:rPr>
          <w:rFonts w:ascii="Times New Roman" w:hAnsi="Times New Roman" w:cs="Times New Roman"/>
          <w:sz w:val="28"/>
          <w:szCs w:val="28"/>
        </w:rPr>
        <w:t>программы являются наиболее продуктивными при реализ</w:t>
      </w:r>
      <w:r w:rsidR="00F923C8">
        <w:rPr>
          <w:rFonts w:ascii="Times New Roman" w:hAnsi="Times New Roman" w:cs="Times New Roman"/>
          <w:sz w:val="28"/>
          <w:szCs w:val="28"/>
        </w:rPr>
        <w:t xml:space="preserve">ации поставленных целей и задач </w:t>
      </w:r>
      <w:r w:rsidRPr="00630139">
        <w:rPr>
          <w:rFonts w:ascii="Times New Roman" w:hAnsi="Times New Roman" w:cs="Times New Roman"/>
          <w:sz w:val="28"/>
          <w:szCs w:val="28"/>
        </w:rPr>
        <w:t>учебного предмета и основаны на проверенных методиках и</w:t>
      </w:r>
      <w:r w:rsidR="00F923C8">
        <w:rPr>
          <w:rFonts w:ascii="Times New Roman" w:hAnsi="Times New Roman" w:cs="Times New Roman"/>
          <w:sz w:val="28"/>
          <w:szCs w:val="28"/>
        </w:rPr>
        <w:t xml:space="preserve"> сложившихся традициях хорового исполнительства. </w:t>
      </w:r>
      <w:r w:rsidRPr="00630139">
        <w:rPr>
          <w:rFonts w:ascii="Times New Roman" w:hAnsi="Times New Roman" w:cs="Times New Roman"/>
          <w:sz w:val="28"/>
          <w:szCs w:val="28"/>
        </w:rPr>
        <w:t>Для реализации программы учебного предмета «Х</w:t>
      </w:r>
      <w:r w:rsidR="00F923C8">
        <w:rPr>
          <w:rFonts w:ascii="Times New Roman" w:hAnsi="Times New Roman" w:cs="Times New Roman"/>
          <w:sz w:val="28"/>
          <w:szCs w:val="28"/>
        </w:rPr>
        <w:t xml:space="preserve">оровой класс» созданы следующие </w:t>
      </w: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материально-технические условия, которые включают в себя: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концертный зал с концертным роялем, подставками для хора, пультами и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оборудованием,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учебную аудиторию для занятий по учебному предмету «Хоровой класс» со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оборудованием (подставками для хора, роялем или пи</w:t>
      </w:r>
      <w:r w:rsidR="00F923C8">
        <w:rPr>
          <w:rFonts w:ascii="Times New Roman" w:hAnsi="Times New Roman" w:cs="Times New Roman"/>
          <w:sz w:val="28"/>
          <w:szCs w:val="28"/>
        </w:rPr>
        <w:t xml:space="preserve">анино). Учебные аудитории имеют </w:t>
      </w:r>
      <w:r w:rsidRPr="00630139">
        <w:rPr>
          <w:rFonts w:ascii="Times New Roman" w:hAnsi="Times New Roman" w:cs="Times New Roman"/>
          <w:sz w:val="28"/>
          <w:szCs w:val="28"/>
        </w:rPr>
        <w:t>звукоизоляцию.</w:t>
      </w:r>
      <w:r w:rsidR="00F9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C8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C8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C8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C8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учебного предмета «Сольфеджио»</w:t>
      </w:r>
    </w:p>
    <w:p w:rsidR="00F923C8" w:rsidRPr="00F923C8" w:rsidRDefault="00F923C8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C8" w:rsidRPr="00630139" w:rsidRDefault="00F923C8" w:rsidP="00F9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р</w:t>
      </w:r>
      <w:r w:rsidR="00F923C8">
        <w:rPr>
          <w:rFonts w:ascii="Times New Roman" w:hAnsi="Times New Roman" w:cs="Times New Roman"/>
          <w:sz w:val="28"/>
          <w:szCs w:val="28"/>
        </w:rPr>
        <w:t>азработана</w:t>
      </w:r>
      <w:proofErr w:type="gramEnd"/>
      <w:r w:rsidR="00F923C8">
        <w:rPr>
          <w:rFonts w:ascii="Times New Roman" w:hAnsi="Times New Roman" w:cs="Times New Roman"/>
          <w:sz w:val="28"/>
          <w:szCs w:val="28"/>
        </w:rPr>
        <w:t xml:space="preserve"> на основе и с учетом </w:t>
      </w:r>
      <w:r w:rsidRPr="00630139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дополнительной</w:t>
      </w:r>
      <w:r w:rsidR="00F923C8">
        <w:rPr>
          <w:rFonts w:ascii="Times New Roman" w:hAnsi="Times New Roman" w:cs="Times New Roman"/>
          <w:sz w:val="28"/>
          <w:szCs w:val="28"/>
        </w:rPr>
        <w:t xml:space="preserve"> предпрофессиональной </w:t>
      </w:r>
      <w:r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м</w:t>
      </w:r>
      <w:r w:rsidR="00F923C8">
        <w:rPr>
          <w:rFonts w:ascii="Times New Roman" w:hAnsi="Times New Roman" w:cs="Times New Roman"/>
          <w:sz w:val="28"/>
          <w:szCs w:val="28"/>
        </w:rPr>
        <w:t xml:space="preserve">узыкального искусства «Народные </w:t>
      </w:r>
      <w:r w:rsidRPr="00630139">
        <w:rPr>
          <w:rFonts w:ascii="Times New Roman" w:hAnsi="Times New Roman" w:cs="Times New Roman"/>
          <w:sz w:val="28"/>
          <w:szCs w:val="28"/>
        </w:rPr>
        <w:t>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Предмет Сольфеджио является обязательным уче</w:t>
      </w:r>
      <w:r w:rsidR="00F923C8">
        <w:rPr>
          <w:rFonts w:ascii="Times New Roman" w:hAnsi="Times New Roman" w:cs="Times New Roman"/>
          <w:sz w:val="28"/>
          <w:szCs w:val="28"/>
        </w:rPr>
        <w:t xml:space="preserve">бным предметом в детских школах </w:t>
      </w:r>
      <w:r w:rsidRPr="00630139">
        <w:rPr>
          <w:rFonts w:ascii="Times New Roman" w:hAnsi="Times New Roman" w:cs="Times New Roman"/>
          <w:sz w:val="28"/>
          <w:szCs w:val="28"/>
        </w:rPr>
        <w:t>искусств, реализующих программы предпр</w:t>
      </w:r>
      <w:r w:rsidR="00F923C8">
        <w:rPr>
          <w:rFonts w:ascii="Times New Roman" w:hAnsi="Times New Roman" w:cs="Times New Roman"/>
          <w:sz w:val="28"/>
          <w:szCs w:val="28"/>
        </w:rPr>
        <w:t xml:space="preserve">офессионального обучения. Уроки </w:t>
      </w:r>
      <w:r w:rsidRPr="00630139">
        <w:rPr>
          <w:rFonts w:ascii="Times New Roman" w:hAnsi="Times New Roman" w:cs="Times New Roman"/>
          <w:sz w:val="28"/>
          <w:szCs w:val="28"/>
        </w:rPr>
        <w:t>сольфеджио развивают такие музыкальные данные к</w:t>
      </w:r>
      <w:r w:rsidR="00F923C8">
        <w:rPr>
          <w:rFonts w:ascii="Times New Roman" w:hAnsi="Times New Roman" w:cs="Times New Roman"/>
          <w:sz w:val="28"/>
          <w:szCs w:val="28"/>
        </w:rPr>
        <w:t xml:space="preserve">ак слух, память, ритм, помогают </w:t>
      </w:r>
      <w:r w:rsidRPr="00630139">
        <w:rPr>
          <w:rFonts w:ascii="Times New Roman" w:hAnsi="Times New Roman" w:cs="Times New Roman"/>
          <w:sz w:val="28"/>
          <w:szCs w:val="28"/>
        </w:rPr>
        <w:t>выявлению творческих задатков учеников, знакомят с теоре</w:t>
      </w:r>
      <w:r w:rsidR="00F923C8">
        <w:rPr>
          <w:rFonts w:ascii="Times New Roman" w:hAnsi="Times New Roman" w:cs="Times New Roman"/>
          <w:sz w:val="28"/>
          <w:szCs w:val="28"/>
        </w:rPr>
        <w:t xml:space="preserve">тическими основами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 xml:space="preserve">искусства. Наряду с другими занятиями они способствуют расширению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кругозора, формированию музыкального вкуса, пробужд</w:t>
      </w:r>
      <w:r w:rsidR="00F923C8">
        <w:rPr>
          <w:rFonts w:ascii="Times New Roman" w:hAnsi="Times New Roman" w:cs="Times New Roman"/>
          <w:sz w:val="28"/>
          <w:szCs w:val="28"/>
        </w:rPr>
        <w:t xml:space="preserve">ению любви к музыке. Полученные </w:t>
      </w:r>
      <w:r w:rsidRPr="00630139">
        <w:rPr>
          <w:rFonts w:ascii="Times New Roman" w:hAnsi="Times New Roman" w:cs="Times New Roman"/>
          <w:sz w:val="28"/>
          <w:szCs w:val="28"/>
        </w:rPr>
        <w:t xml:space="preserve">на уроках сольфеджио знания и формируемые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и на</w:t>
      </w:r>
      <w:r w:rsidR="00F923C8">
        <w:rPr>
          <w:rFonts w:ascii="Times New Roman" w:hAnsi="Times New Roman" w:cs="Times New Roman"/>
          <w:sz w:val="28"/>
          <w:szCs w:val="28"/>
        </w:rPr>
        <w:t xml:space="preserve">выки должны помогать ученикам в </w:t>
      </w:r>
      <w:r w:rsidRPr="00630139">
        <w:rPr>
          <w:rFonts w:ascii="Times New Roman" w:hAnsi="Times New Roman" w:cs="Times New Roman"/>
          <w:sz w:val="28"/>
          <w:szCs w:val="28"/>
        </w:rPr>
        <w:t>их занятиях на инструменте, а также в изучении других у</w:t>
      </w:r>
      <w:r w:rsidR="00F923C8">
        <w:rPr>
          <w:rFonts w:ascii="Times New Roman" w:hAnsi="Times New Roman" w:cs="Times New Roman"/>
          <w:sz w:val="28"/>
          <w:szCs w:val="28"/>
        </w:rPr>
        <w:t xml:space="preserve">чебных предметов дополнительных </w:t>
      </w:r>
      <w:r w:rsidRPr="00630139">
        <w:rPr>
          <w:rFonts w:ascii="Times New Roman" w:hAnsi="Times New Roman" w:cs="Times New Roman"/>
          <w:sz w:val="28"/>
          <w:szCs w:val="28"/>
        </w:rPr>
        <w:t>предпрофессиональных общеобразовательных программ в области искусств.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 реализации программы по «Сольфеджио</w:t>
      </w:r>
      <w:r w:rsidR="00F923C8">
        <w:rPr>
          <w:rFonts w:ascii="Times New Roman" w:hAnsi="Times New Roman" w:cs="Times New Roman"/>
          <w:sz w:val="28"/>
          <w:szCs w:val="28"/>
        </w:rPr>
        <w:t xml:space="preserve">» для детей, поступивших в ОУ в </w:t>
      </w:r>
      <w:r w:rsidRPr="00630139">
        <w:rPr>
          <w:rFonts w:ascii="Times New Roman" w:hAnsi="Times New Roman" w:cs="Times New Roman"/>
          <w:sz w:val="28"/>
          <w:szCs w:val="28"/>
        </w:rPr>
        <w:t>первый класс в возрасте с шести лет шести месяцев до де</w:t>
      </w:r>
      <w:r w:rsidR="00F923C8">
        <w:rPr>
          <w:rFonts w:ascii="Times New Roman" w:hAnsi="Times New Roman" w:cs="Times New Roman"/>
          <w:sz w:val="28"/>
          <w:szCs w:val="28"/>
        </w:rPr>
        <w:t xml:space="preserve">вяти лет, составляет 8 лет. Для </w:t>
      </w:r>
      <w:r w:rsidRPr="00630139">
        <w:rPr>
          <w:rFonts w:ascii="Times New Roman" w:hAnsi="Times New Roman" w:cs="Times New Roman"/>
          <w:sz w:val="28"/>
          <w:szCs w:val="28"/>
        </w:rPr>
        <w:t>учащихся, желающих продолжить обучение в муз</w:t>
      </w:r>
      <w:r w:rsidR="00F923C8">
        <w:rPr>
          <w:rFonts w:ascii="Times New Roman" w:hAnsi="Times New Roman" w:cs="Times New Roman"/>
          <w:sz w:val="28"/>
          <w:szCs w:val="28"/>
        </w:rPr>
        <w:t xml:space="preserve">ыкальном колледже, предусмотрен </w:t>
      </w:r>
      <w:r w:rsidRPr="00630139">
        <w:rPr>
          <w:rFonts w:ascii="Times New Roman" w:hAnsi="Times New Roman" w:cs="Times New Roman"/>
          <w:sz w:val="28"/>
          <w:szCs w:val="28"/>
        </w:rPr>
        <w:t>дополнительный девятый год обучения, что и отражено в данной программе.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Форма проведения занятий по предмету Сольфеджио - мелкогрупповая (4 -10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человек).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Цели предмета «Сольфеджио: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-всестороннее развитие музыкального слуха, необход</w:t>
      </w:r>
      <w:r w:rsidR="00F923C8">
        <w:rPr>
          <w:rFonts w:ascii="Times New Roman" w:hAnsi="Times New Roman" w:cs="Times New Roman"/>
          <w:sz w:val="28"/>
          <w:szCs w:val="28"/>
        </w:rPr>
        <w:t xml:space="preserve">имого для успешной деятельности </w:t>
      </w:r>
      <w:r w:rsidRPr="00630139">
        <w:rPr>
          <w:rFonts w:ascii="Times New Roman" w:hAnsi="Times New Roman" w:cs="Times New Roman"/>
          <w:sz w:val="28"/>
          <w:szCs w:val="28"/>
        </w:rPr>
        <w:t>музыканта – исполнителя;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-развитие музыкально-творческих с</w:t>
      </w:r>
      <w:r w:rsidR="00F923C8">
        <w:rPr>
          <w:rFonts w:ascii="Times New Roman" w:hAnsi="Times New Roman" w:cs="Times New Roman"/>
          <w:sz w:val="28"/>
          <w:szCs w:val="28"/>
        </w:rPr>
        <w:t xml:space="preserve">пособностей учащихся, на основе </w:t>
      </w:r>
      <w:r w:rsidRPr="00630139">
        <w:rPr>
          <w:rFonts w:ascii="Times New Roman" w:hAnsi="Times New Roman" w:cs="Times New Roman"/>
          <w:sz w:val="28"/>
          <w:szCs w:val="28"/>
        </w:rPr>
        <w:t>приобретенных им знаний,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умений, навыков в области теории музыки.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 предмета «Сольфеджио»: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-формирование комплекса знаний, умений и навык</w:t>
      </w:r>
      <w:r w:rsidR="00F923C8">
        <w:rPr>
          <w:rFonts w:ascii="Times New Roman" w:hAnsi="Times New Roman" w:cs="Times New Roman"/>
          <w:sz w:val="28"/>
          <w:szCs w:val="28"/>
        </w:rPr>
        <w:t xml:space="preserve">ов, направленного на развитие у </w:t>
      </w:r>
      <w:r w:rsidRPr="00630139">
        <w:rPr>
          <w:rFonts w:ascii="Times New Roman" w:hAnsi="Times New Roman" w:cs="Times New Roman"/>
          <w:sz w:val="28"/>
          <w:szCs w:val="28"/>
        </w:rPr>
        <w:t>обучающегося музыкального слуха и памяти, чувства метрор</w:t>
      </w:r>
      <w:r w:rsidR="00F923C8">
        <w:rPr>
          <w:rFonts w:ascii="Times New Roman" w:hAnsi="Times New Roman" w:cs="Times New Roman"/>
          <w:sz w:val="28"/>
          <w:szCs w:val="28"/>
        </w:rPr>
        <w:t xml:space="preserve">итма, музыкального восприятия и </w:t>
      </w:r>
      <w:r w:rsidRPr="00630139">
        <w:rPr>
          <w:rFonts w:ascii="Times New Roman" w:hAnsi="Times New Roman" w:cs="Times New Roman"/>
          <w:sz w:val="28"/>
          <w:szCs w:val="28"/>
        </w:rPr>
        <w:t>мышления, художественного вкуса, формирование знаний музыкальных стилей;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развитие навыков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 по нотам одноголосных и двухголосных музыкальных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примеров;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отработка навыка записи музыкальных построений сре</w:t>
      </w:r>
      <w:r w:rsidR="00F923C8">
        <w:rPr>
          <w:rFonts w:ascii="Times New Roman" w:hAnsi="Times New Roman" w:cs="Times New Roman"/>
          <w:sz w:val="28"/>
          <w:szCs w:val="28"/>
        </w:rPr>
        <w:t xml:space="preserve">дней трудности с использованием </w:t>
      </w:r>
      <w:r w:rsidRPr="00630139">
        <w:rPr>
          <w:rFonts w:ascii="Times New Roman" w:hAnsi="Times New Roman" w:cs="Times New Roman"/>
          <w:sz w:val="28"/>
          <w:szCs w:val="28"/>
        </w:rPr>
        <w:t xml:space="preserve">навыков слухового анализа (диктант), навыков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слышани</w:t>
      </w:r>
      <w:r w:rsidR="00F923C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92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23C8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="00F923C8">
        <w:rPr>
          <w:rFonts w:ascii="Times New Roman" w:hAnsi="Times New Roman" w:cs="Times New Roman"/>
          <w:sz w:val="28"/>
          <w:szCs w:val="28"/>
        </w:rPr>
        <w:t xml:space="preserve"> аккордовых и </w:t>
      </w:r>
      <w:r w:rsidRPr="00630139">
        <w:rPr>
          <w:rFonts w:ascii="Times New Roman" w:hAnsi="Times New Roman" w:cs="Times New Roman"/>
          <w:sz w:val="28"/>
          <w:szCs w:val="28"/>
        </w:rPr>
        <w:t>интервальных цепочек;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прочное усвоение профессиональной музыкальной терминологии;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выработка умения импровизировать на заданные музыкальные темы или ритмические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построения;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самостоятельной работы с музыкальным материалом;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формирование у наиболее одаренных детей осо</w:t>
      </w:r>
      <w:r w:rsidR="00F923C8">
        <w:rPr>
          <w:rFonts w:ascii="Times New Roman" w:hAnsi="Times New Roman" w:cs="Times New Roman"/>
          <w:sz w:val="28"/>
          <w:szCs w:val="28"/>
        </w:rPr>
        <w:t xml:space="preserve">знанной мотивации к продолжению </w:t>
      </w:r>
      <w:r w:rsidRPr="00630139">
        <w:rPr>
          <w:rFonts w:ascii="Times New Roman" w:hAnsi="Times New Roman" w:cs="Times New Roman"/>
          <w:sz w:val="28"/>
          <w:szCs w:val="28"/>
        </w:rPr>
        <w:t>профессионального обучения и подготовка их к поступлени</w:t>
      </w:r>
      <w:r w:rsidR="00F923C8">
        <w:rPr>
          <w:rFonts w:ascii="Times New Roman" w:hAnsi="Times New Roman" w:cs="Times New Roman"/>
          <w:sz w:val="28"/>
          <w:szCs w:val="28"/>
        </w:rPr>
        <w:t xml:space="preserve">ю в образовательные учреждения, </w:t>
      </w:r>
      <w:r w:rsidRPr="00630139">
        <w:rPr>
          <w:rFonts w:ascii="Times New Roman" w:hAnsi="Times New Roman" w:cs="Times New Roman"/>
          <w:sz w:val="28"/>
          <w:szCs w:val="28"/>
        </w:rPr>
        <w:t>реализующие основные профессиональные образовательны</w:t>
      </w:r>
      <w:r w:rsidR="00F923C8">
        <w:rPr>
          <w:rFonts w:ascii="Times New Roman" w:hAnsi="Times New Roman" w:cs="Times New Roman"/>
          <w:sz w:val="28"/>
          <w:szCs w:val="28"/>
        </w:rPr>
        <w:t xml:space="preserve">е программы в области искусств. </w:t>
      </w:r>
      <w:r w:rsidRPr="00630139">
        <w:rPr>
          <w:rFonts w:ascii="Times New Roman" w:hAnsi="Times New Roman" w:cs="Times New Roman"/>
          <w:sz w:val="28"/>
          <w:szCs w:val="28"/>
        </w:rPr>
        <w:t>Обоснование структ</w:t>
      </w:r>
      <w:r w:rsidR="00F923C8">
        <w:rPr>
          <w:rFonts w:ascii="Times New Roman" w:hAnsi="Times New Roman" w:cs="Times New Roman"/>
          <w:sz w:val="28"/>
          <w:szCs w:val="28"/>
        </w:rPr>
        <w:t xml:space="preserve">уры программы учебного предмета </w:t>
      </w:r>
      <w:r w:rsidRPr="00630139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</w:t>
      </w:r>
      <w:r w:rsidR="00F923C8">
        <w:rPr>
          <w:rFonts w:ascii="Times New Roman" w:hAnsi="Times New Roman" w:cs="Times New Roman"/>
          <w:sz w:val="28"/>
          <w:szCs w:val="28"/>
        </w:rPr>
        <w:t xml:space="preserve">, отражающие все аспекты работы </w:t>
      </w:r>
      <w:r w:rsidRPr="00630139">
        <w:rPr>
          <w:rFonts w:ascii="Times New Roman" w:hAnsi="Times New Roman" w:cs="Times New Roman"/>
          <w:sz w:val="28"/>
          <w:szCs w:val="28"/>
        </w:rPr>
        <w:t>преподавателя с учеником.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3. Требования к уровню подготовки учащегося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5. Методическое обеспечение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6. Списки рекомендуемой нотной и методической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</w:t>
      </w:r>
      <w:r w:rsidR="00F923C8">
        <w:rPr>
          <w:rFonts w:ascii="Times New Roman" w:hAnsi="Times New Roman" w:cs="Times New Roman"/>
          <w:sz w:val="28"/>
          <w:szCs w:val="28"/>
        </w:rPr>
        <w:t xml:space="preserve">я соответствует санитарным и </w:t>
      </w:r>
      <w:r w:rsidRPr="00630139">
        <w:rPr>
          <w:rFonts w:ascii="Times New Roman" w:hAnsi="Times New Roman" w:cs="Times New Roman"/>
          <w:sz w:val="28"/>
          <w:szCs w:val="28"/>
        </w:rPr>
        <w:t>противопожарным нормам, нормам охраны труда. Реализа</w:t>
      </w:r>
      <w:r w:rsidR="00F923C8">
        <w:rPr>
          <w:rFonts w:ascii="Times New Roman" w:hAnsi="Times New Roman" w:cs="Times New Roman"/>
          <w:sz w:val="28"/>
          <w:szCs w:val="28"/>
        </w:rPr>
        <w:t xml:space="preserve">ция программы учебного предмета </w:t>
      </w:r>
      <w:r w:rsidRPr="00630139">
        <w:rPr>
          <w:rFonts w:ascii="Times New Roman" w:hAnsi="Times New Roman" w:cs="Times New Roman"/>
          <w:sz w:val="28"/>
          <w:szCs w:val="28"/>
        </w:rPr>
        <w:t>«Сольфеджио» обеспечивается доступом каждого обуч</w:t>
      </w:r>
      <w:r w:rsidR="00F923C8">
        <w:rPr>
          <w:rFonts w:ascii="Times New Roman" w:hAnsi="Times New Roman" w:cs="Times New Roman"/>
          <w:sz w:val="28"/>
          <w:szCs w:val="28"/>
        </w:rPr>
        <w:t xml:space="preserve">ающегося к библиотечным фондам. </w:t>
      </w:r>
      <w:r w:rsidRPr="00630139">
        <w:rPr>
          <w:rFonts w:ascii="Times New Roman" w:hAnsi="Times New Roman" w:cs="Times New Roman"/>
          <w:sz w:val="28"/>
          <w:szCs w:val="28"/>
        </w:rPr>
        <w:t xml:space="preserve">Библиотечный фонд детской школы искусств укомплектован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и электронными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и уч</w:t>
      </w:r>
      <w:r w:rsidR="00F923C8">
        <w:rPr>
          <w:rFonts w:ascii="Times New Roman" w:hAnsi="Times New Roman" w:cs="Times New Roman"/>
          <w:sz w:val="28"/>
          <w:szCs w:val="28"/>
        </w:rPr>
        <w:t xml:space="preserve">ебно-методической литературы по </w:t>
      </w:r>
      <w:r w:rsidRPr="00630139">
        <w:rPr>
          <w:rFonts w:ascii="Times New Roman" w:hAnsi="Times New Roman" w:cs="Times New Roman"/>
          <w:sz w:val="28"/>
          <w:szCs w:val="28"/>
        </w:rPr>
        <w:t>учебному предмету «Сольфеджио», а также изда</w:t>
      </w:r>
      <w:r w:rsidR="00F923C8">
        <w:rPr>
          <w:rFonts w:ascii="Times New Roman" w:hAnsi="Times New Roman" w:cs="Times New Roman"/>
          <w:sz w:val="28"/>
          <w:szCs w:val="28"/>
        </w:rPr>
        <w:t xml:space="preserve">ниями музыкальных произведений, </w:t>
      </w:r>
      <w:r w:rsidRPr="00630139">
        <w:rPr>
          <w:rFonts w:ascii="Times New Roman" w:hAnsi="Times New Roman" w:cs="Times New Roman"/>
          <w:sz w:val="28"/>
          <w:szCs w:val="28"/>
        </w:rPr>
        <w:t>специальными хрестоматийными изданиями, па</w:t>
      </w:r>
      <w:r w:rsidR="00F923C8">
        <w:rPr>
          <w:rFonts w:ascii="Times New Roman" w:hAnsi="Times New Roman" w:cs="Times New Roman"/>
          <w:sz w:val="28"/>
          <w:szCs w:val="28"/>
        </w:rPr>
        <w:t xml:space="preserve">ртитурами хоровых и оркестровых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произведений, электронными изданиями. Основной учебной литературой по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предмету «Сольфеджио» обеспечивается каждый обучающийся.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В учебном процессе активно используется наглядный материал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арточки с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римскими цифрами, обозначающими ступени, «лесенка», изобр</w:t>
      </w:r>
      <w:r w:rsidR="00F923C8">
        <w:rPr>
          <w:rFonts w:ascii="Times New Roman" w:hAnsi="Times New Roman" w:cs="Times New Roman"/>
          <w:sz w:val="28"/>
          <w:szCs w:val="28"/>
        </w:rPr>
        <w:t xml:space="preserve">ажающая строение </w:t>
      </w:r>
      <w:r w:rsidRPr="00630139">
        <w:rPr>
          <w:rFonts w:ascii="Times New Roman" w:hAnsi="Times New Roman" w:cs="Times New Roman"/>
          <w:sz w:val="28"/>
          <w:szCs w:val="28"/>
        </w:rPr>
        <w:t>мажорной и минорной гаммы, карточки с названиями и</w:t>
      </w:r>
      <w:r w:rsidR="00F923C8">
        <w:rPr>
          <w:rFonts w:ascii="Times New Roman" w:hAnsi="Times New Roman" w:cs="Times New Roman"/>
          <w:sz w:val="28"/>
          <w:szCs w:val="28"/>
        </w:rPr>
        <w:t xml:space="preserve">нтервалов и аккордов, плакаты с </w:t>
      </w:r>
      <w:r w:rsidRPr="00630139">
        <w:rPr>
          <w:rFonts w:ascii="Times New Roman" w:hAnsi="Times New Roman" w:cs="Times New Roman"/>
          <w:sz w:val="28"/>
          <w:szCs w:val="28"/>
        </w:rPr>
        <w:t>информацией по основным теоретическим сведениям.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 xml:space="preserve">«Сольфеджио», оснащены пианино,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F923C8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</w:t>
      </w:r>
      <w:r w:rsidRPr="00630139">
        <w:rPr>
          <w:rFonts w:ascii="Times New Roman" w:hAnsi="Times New Roman" w:cs="Times New Roman"/>
          <w:sz w:val="28"/>
          <w:szCs w:val="28"/>
        </w:rPr>
        <w:t>(досками, столами, стульями, стеллажами, шкафами) и оформлены наглядными пособиями.</w:t>
      </w:r>
      <w:proofErr w:type="gramEnd"/>
    </w:p>
    <w:p w:rsidR="00F923C8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39" w:rsidRDefault="00630139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C8">
        <w:rPr>
          <w:rFonts w:ascii="Times New Roman" w:hAnsi="Times New Roman" w:cs="Times New Roman"/>
          <w:b/>
          <w:sz w:val="28"/>
          <w:szCs w:val="28"/>
        </w:rPr>
        <w:t>Программа учебного предмета «Слушание музыки»</w:t>
      </w:r>
    </w:p>
    <w:p w:rsidR="00F923C8" w:rsidRPr="00F923C8" w:rsidRDefault="00F923C8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C8" w:rsidRPr="00630139" w:rsidRDefault="00630139" w:rsidP="00F9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</w:t>
      </w:r>
    </w:p>
    <w:p w:rsidR="00630139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с учетом </w:t>
      </w:r>
      <w:r w:rsidR="00630139" w:rsidRPr="00630139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лнительным предпрофессиональным </w:t>
      </w:r>
      <w:r w:rsidR="00630139" w:rsidRPr="00630139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музык</w:t>
      </w:r>
      <w:r>
        <w:rPr>
          <w:rFonts w:ascii="Times New Roman" w:hAnsi="Times New Roman" w:cs="Times New Roman"/>
          <w:sz w:val="28"/>
          <w:szCs w:val="28"/>
        </w:rPr>
        <w:t xml:space="preserve">ального искусства «Фортепиано», </w:t>
      </w:r>
      <w:r w:rsidR="00630139" w:rsidRPr="00630139">
        <w:rPr>
          <w:rFonts w:ascii="Times New Roman" w:hAnsi="Times New Roman" w:cs="Times New Roman"/>
          <w:sz w:val="28"/>
          <w:szCs w:val="28"/>
        </w:rPr>
        <w:t>«Струнные инструменты», «Народные инструменты», «Духовые и ударные 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Предмет «Слушание музыки» направлен на создание предпосылок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творческого, музыкального и личностного развития учащ</w:t>
      </w:r>
      <w:r w:rsidR="00F923C8">
        <w:rPr>
          <w:rFonts w:ascii="Times New Roman" w:hAnsi="Times New Roman" w:cs="Times New Roman"/>
          <w:sz w:val="28"/>
          <w:szCs w:val="28"/>
        </w:rPr>
        <w:t xml:space="preserve">ихся, формирование эстетических </w:t>
      </w:r>
      <w:r w:rsidRPr="00630139">
        <w:rPr>
          <w:rFonts w:ascii="Times New Roman" w:hAnsi="Times New Roman" w:cs="Times New Roman"/>
          <w:sz w:val="28"/>
          <w:szCs w:val="28"/>
        </w:rPr>
        <w:t>взглядов на основе развития эмоциональной отзывчивости и о</w:t>
      </w:r>
      <w:r w:rsidR="00F923C8">
        <w:rPr>
          <w:rFonts w:ascii="Times New Roman" w:hAnsi="Times New Roman" w:cs="Times New Roman"/>
          <w:sz w:val="28"/>
          <w:szCs w:val="28"/>
        </w:rPr>
        <w:t xml:space="preserve">владения навыками восприятия </w:t>
      </w:r>
      <w:r w:rsidRPr="00630139">
        <w:rPr>
          <w:rFonts w:ascii="Times New Roman" w:hAnsi="Times New Roman" w:cs="Times New Roman"/>
          <w:sz w:val="28"/>
          <w:szCs w:val="28"/>
        </w:rPr>
        <w:t>музыкальных произведений, приобретение детьми опы</w:t>
      </w:r>
      <w:r w:rsidR="00F923C8">
        <w:rPr>
          <w:rFonts w:ascii="Times New Roman" w:hAnsi="Times New Roman" w:cs="Times New Roman"/>
          <w:sz w:val="28"/>
          <w:szCs w:val="28"/>
        </w:rPr>
        <w:t xml:space="preserve">та творческого взаимодействия в </w:t>
      </w:r>
      <w:r w:rsidRPr="00630139">
        <w:rPr>
          <w:rFonts w:ascii="Times New Roman" w:hAnsi="Times New Roman" w:cs="Times New Roman"/>
          <w:sz w:val="28"/>
          <w:szCs w:val="28"/>
        </w:rPr>
        <w:t>коллективе.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23C8">
        <w:rPr>
          <w:rFonts w:ascii="Times New Roman" w:hAnsi="Times New Roman" w:cs="Times New Roman"/>
          <w:sz w:val="28"/>
          <w:szCs w:val="28"/>
        </w:rPr>
        <w:t xml:space="preserve"> и </w:t>
      </w:r>
      <w:r w:rsidRPr="00630139">
        <w:rPr>
          <w:rFonts w:ascii="Times New Roman" w:hAnsi="Times New Roman" w:cs="Times New Roman"/>
          <w:sz w:val="28"/>
          <w:szCs w:val="28"/>
        </w:rPr>
        <w:t>ориентирована на: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-развитие художественных способностей детей и формиро</w:t>
      </w:r>
      <w:r w:rsidR="00F923C8">
        <w:rPr>
          <w:rFonts w:ascii="Times New Roman" w:hAnsi="Times New Roman" w:cs="Times New Roman"/>
          <w:sz w:val="28"/>
          <w:szCs w:val="28"/>
        </w:rPr>
        <w:t xml:space="preserve">вание у обучающихся потребности </w:t>
      </w:r>
      <w:r w:rsidRPr="00630139">
        <w:rPr>
          <w:rFonts w:ascii="Times New Roman" w:hAnsi="Times New Roman" w:cs="Times New Roman"/>
          <w:sz w:val="28"/>
          <w:szCs w:val="28"/>
        </w:rPr>
        <w:t>общения с явлениями музыкального искусства;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-воспитание детей в творческой атмосфере, обстановке доброжелательности,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-формирование комплекса знаний, умений и на</w:t>
      </w:r>
      <w:r w:rsidR="00F923C8">
        <w:rPr>
          <w:rFonts w:ascii="Times New Roman" w:hAnsi="Times New Roman" w:cs="Times New Roman"/>
          <w:sz w:val="28"/>
          <w:szCs w:val="28"/>
        </w:rPr>
        <w:t xml:space="preserve">выков, позволяющих в дальнейшем </w:t>
      </w:r>
      <w:r w:rsidRPr="00630139">
        <w:rPr>
          <w:rFonts w:ascii="Times New Roman" w:hAnsi="Times New Roman" w:cs="Times New Roman"/>
          <w:sz w:val="28"/>
          <w:szCs w:val="28"/>
        </w:rPr>
        <w:t>осваивать профессиональные образовательные п</w:t>
      </w:r>
      <w:r w:rsidR="00F923C8">
        <w:rPr>
          <w:rFonts w:ascii="Times New Roman" w:hAnsi="Times New Roman" w:cs="Times New Roman"/>
          <w:sz w:val="28"/>
          <w:szCs w:val="28"/>
        </w:rPr>
        <w:t xml:space="preserve">рограммы в области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>искусства.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Предмет «Слушание музыки» находится в непосредст</w:t>
      </w:r>
      <w:r w:rsidR="00F923C8">
        <w:rPr>
          <w:rFonts w:ascii="Times New Roman" w:hAnsi="Times New Roman" w:cs="Times New Roman"/>
          <w:sz w:val="28"/>
          <w:szCs w:val="28"/>
        </w:rPr>
        <w:t xml:space="preserve">венной связи с другими учебными </w:t>
      </w:r>
      <w:r w:rsidRPr="00630139">
        <w:rPr>
          <w:rFonts w:ascii="Times New Roman" w:hAnsi="Times New Roman" w:cs="Times New Roman"/>
          <w:sz w:val="28"/>
          <w:szCs w:val="28"/>
        </w:rPr>
        <w:t>предметами, такими, как «Сольфеджио», «Музыкальна</w:t>
      </w:r>
      <w:r w:rsidR="00F923C8">
        <w:rPr>
          <w:rFonts w:ascii="Times New Roman" w:hAnsi="Times New Roman" w:cs="Times New Roman"/>
          <w:sz w:val="28"/>
          <w:szCs w:val="28"/>
        </w:rPr>
        <w:t xml:space="preserve">я литература» и занимает важное </w:t>
      </w:r>
      <w:r w:rsidRPr="00630139">
        <w:rPr>
          <w:rFonts w:ascii="Times New Roman" w:hAnsi="Times New Roman" w:cs="Times New Roman"/>
          <w:sz w:val="28"/>
          <w:szCs w:val="28"/>
        </w:rPr>
        <w:t>место в системе обучения детей. Этот предмет яв</w:t>
      </w:r>
      <w:r w:rsidR="00F923C8">
        <w:rPr>
          <w:rFonts w:ascii="Times New Roman" w:hAnsi="Times New Roman" w:cs="Times New Roman"/>
          <w:sz w:val="28"/>
          <w:szCs w:val="28"/>
        </w:rPr>
        <w:t xml:space="preserve">ляется базовой составляющей для </w:t>
      </w:r>
      <w:r w:rsidRPr="00630139">
        <w:rPr>
          <w:rFonts w:ascii="Times New Roman" w:hAnsi="Times New Roman" w:cs="Times New Roman"/>
          <w:sz w:val="28"/>
          <w:szCs w:val="28"/>
        </w:rPr>
        <w:t>последующего изучения предметов в области теории и истории музыки, а также необходимым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условием в освоении учебных предметов в области </w:t>
      </w:r>
      <w:r w:rsidR="00F923C8">
        <w:rPr>
          <w:rFonts w:ascii="Times New Roman" w:hAnsi="Times New Roman" w:cs="Times New Roman"/>
          <w:sz w:val="28"/>
          <w:szCs w:val="28"/>
        </w:rPr>
        <w:t xml:space="preserve">музыкального исполнительства. </w:t>
      </w:r>
      <w:r w:rsidRPr="00630139">
        <w:rPr>
          <w:rFonts w:ascii="Times New Roman" w:hAnsi="Times New Roman" w:cs="Times New Roman"/>
          <w:sz w:val="28"/>
          <w:szCs w:val="28"/>
        </w:rPr>
        <w:t>Срок реализации учебного предме</w:t>
      </w:r>
      <w:r w:rsidR="00F923C8">
        <w:rPr>
          <w:rFonts w:ascii="Times New Roman" w:hAnsi="Times New Roman" w:cs="Times New Roman"/>
          <w:sz w:val="28"/>
          <w:szCs w:val="28"/>
        </w:rPr>
        <w:t xml:space="preserve">та «Слушание музыки» для детей, </w:t>
      </w:r>
      <w:r w:rsidRPr="00630139">
        <w:rPr>
          <w:rFonts w:ascii="Times New Roman" w:hAnsi="Times New Roman" w:cs="Times New Roman"/>
          <w:sz w:val="28"/>
          <w:szCs w:val="28"/>
        </w:rPr>
        <w:t>поступивших в образовательное уч</w:t>
      </w:r>
      <w:r w:rsidR="00F923C8">
        <w:rPr>
          <w:rFonts w:ascii="Times New Roman" w:hAnsi="Times New Roman" w:cs="Times New Roman"/>
          <w:sz w:val="28"/>
          <w:szCs w:val="28"/>
        </w:rPr>
        <w:t xml:space="preserve">реждение в 1 класс в возрасте с шести лет шести месяцев до </w:t>
      </w:r>
      <w:r w:rsidRPr="00630139">
        <w:rPr>
          <w:rFonts w:ascii="Times New Roman" w:hAnsi="Times New Roman" w:cs="Times New Roman"/>
          <w:sz w:val="28"/>
          <w:szCs w:val="28"/>
        </w:rPr>
        <w:t>девяти лет, составляет 3 года.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занятий. Реализация учебного плана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 предмету «Слушание музыки» проводится</w:t>
      </w:r>
      <w:r w:rsidR="00F923C8">
        <w:rPr>
          <w:rFonts w:ascii="Times New Roman" w:hAnsi="Times New Roman" w:cs="Times New Roman"/>
          <w:sz w:val="28"/>
          <w:szCs w:val="28"/>
        </w:rPr>
        <w:t xml:space="preserve"> в форме мелкогрупповых занятий </w:t>
      </w:r>
      <w:r w:rsidRPr="00630139">
        <w:rPr>
          <w:rFonts w:ascii="Times New Roman" w:hAnsi="Times New Roman" w:cs="Times New Roman"/>
          <w:sz w:val="28"/>
          <w:szCs w:val="28"/>
        </w:rPr>
        <w:t xml:space="preserve">численностью от 4 до 10 человек. Для учащихся </w:t>
      </w:r>
      <w:r w:rsidR="00F923C8">
        <w:rPr>
          <w:rFonts w:ascii="Times New Roman" w:hAnsi="Times New Roman" w:cs="Times New Roman"/>
          <w:sz w:val="28"/>
          <w:szCs w:val="28"/>
        </w:rPr>
        <w:t xml:space="preserve">1-3 классов занятия по предмету </w:t>
      </w:r>
      <w:r w:rsidRPr="00630139">
        <w:rPr>
          <w:rFonts w:ascii="Times New Roman" w:hAnsi="Times New Roman" w:cs="Times New Roman"/>
          <w:sz w:val="28"/>
          <w:szCs w:val="28"/>
        </w:rPr>
        <w:t>«Слушание музыки» предусмотрены 1 раз в неделю. Продолжительность урока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воспитание культуры слушания и восприятия музыки на ос</w:t>
      </w:r>
      <w:r w:rsidR="00F923C8">
        <w:rPr>
          <w:rFonts w:ascii="Times New Roman" w:hAnsi="Times New Roman" w:cs="Times New Roman"/>
          <w:sz w:val="28"/>
          <w:szCs w:val="28"/>
        </w:rPr>
        <w:t xml:space="preserve">нове формирования представлений </w:t>
      </w:r>
      <w:r w:rsidRPr="00630139">
        <w:rPr>
          <w:rFonts w:ascii="Times New Roman" w:hAnsi="Times New Roman" w:cs="Times New Roman"/>
          <w:sz w:val="28"/>
          <w:szCs w:val="28"/>
        </w:rPr>
        <w:t>о музыке как виде искусства, а также развитие музы</w:t>
      </w:r>
      <w:r w:rsidR="00F923C8">
        <w:rPr>
          <w:rFonts w:ascii="Times New Roman" w:hAnsi="Times New Roman" w:cs="Times New Roman"/>
          <w:sz w:val="28"/>
          <w:szCs w:val="28"/>
        </w:rPr>
        <w:t xml:space="preserve">кально-творческих способностей, </w:t>
      </w:r>
      <w:r w:rsidRPr="00630139">
        <w:rPr>
          <w:rFonts w:ascii="Times New Roman" w:hAnsi="Times New Roman" w:cs="Times New Roman"/>
          <w:sz w:val="28"/>
          <w:szCs w:val="28"/>
        </w:rPr>
        <w:t>приобретение знаний, умений и навыков в области музыкального искусства.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Задачи: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развитие интереса к классической музыке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знакомство с широким кругом музыкальных произведений и формирование навыков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восприятия образной музыкальной речи;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ухового вниман</w:t>
      </w:r>
      <w:r w:rsidR="00F923C8">
        <w:rPr>
          <w:rFonts w:ascii="Times New Roman" w:hAnsi="Times New Roman" w:cs="Times New Roman"/>
          <w:sz w:val="28"/>
          <w:szCs w:val="28"/>
        </w:rPr>
        <w:t xml:space="preserve">ия, умений следить за движением </w:t>
      </w:r>
      <w:r w:rsidRPr="00630139">
        <w:rPr>
          <w:rFonts w:ascii="Times New Roman" w:hAnsi="Times New Roman" w:cs="Times New Roman"/>
          <w:sz w:val="28"/>
          <w:szCs w:val="28"/>
        </w:rPr>
        <w:t>музыкальной мысли и развитием интонаций;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выразительности;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- накопление слухового опыта, определенного круга ин</w:t>
      </w:r>
      <w:r w:rsidR="00F923C8">
        <w:rPr>
          <w:rFonts w:ascii="Times New Roman" w:hAnsi="Times New Roman" w:cs="Times New Roman"/>
          <w:sz w:val="28"/>
          <w:szCs w:val="28"/>
        </w:rPr>
        <w:t xml:space="preserve">тонаций и развитие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>мышления;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развитие одного из важных эстетических чувств -</w:t>
      </w:r>
      <w:r w:rsidR="00F923C8">
        <w:rPr>
          <w:rFonts w:ascii="Times New Roman" w:hAnsi="Times New Roman" w:cs="Times New Roman"/>
          <w:sz w:val="28"/>
          <w:szCs w:val="28"/>
        </w:rPr>
        <w:t xml:space="preserve"> синестезии (особой способности </w:t>
      </w:r>
      <w:r w:rsidRPr="00630139">
        <w:rPr>
          <w:rFonts w:ascii="Times New Roman" w:hAnsi="Times New Roman" w:cs="Times New Roman"/>
          <w:sz w:val="28"/>
          <w:szCs w:val="28"/>
        </w:rPr>
        <w:t xml:space="preserve">человека к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развитие ассоциативно-образного мышления.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 целью активизации слухового восприятия в хо</w:t>
      </w:r>
      <w:r w:rsidR="00F923C8">
        <w:rPr>
          <w:rFonts w:ascii="Times New Roman" w:hAnsi="Times New Roman" w:cs="Times New Roman"/>
          <w:sz w:val="28"/>
          <w:szCs w:val="28"/>
        </w:rPr>
        <w:t xml:space="preserve">де слушания используются особые </w:t>
      </w:r>
      <w:r w:rsidRPr="00630139">
        <w:rPr>
          <w:rFonts w:ascii="Times New Roman" w:hAnsi="Times New Roman" w:cs="Times New Roman"/>
          <w:sz w:val="28"/>
          <w:szCs w:val="28"/>
        </w:rPr>
        <w:t>методы слуховой работы - игровое и графическо</w:t>
      </w:r>
      <w:r w:rsidR="00F923C8">
        <w:rPr>
          <w:rFonts w:ascii="Times New Roman" w:hAnsi="Times New Roman" w:cs="Times New Roman"/>
          <w:sz w:val="28"/>
          <w:szCs w:val="28"/>
        </w:rPr>
        <w:t xml:space="preserve">е моделирование. Дети постигают </w:t>
      </w:r>
      <w:r w:rsidRPr="00630139">
        <w:rPr>
          <w:rFonts w:ascii="Times New Roman" w:hAnsi="Times New Roman" w:cs="Times New Roman"/>
          <w:sz w:val="28"/>
          <w:szCs w:val="28"/>
        </w:rPr>
        <w:t>содержание музыки в разных формах музы</w:t>
      </w:r>
      <w:r w:rsidR="00F923C8">
        <w:rPr>
          <w:rFonts w:ascii="Times New Roman" w:hAnsi="Times New Roman" w:cs="Times New Roman"/>
          <w:sz w:val="28"/>
          <w:szCs w:val="28"/>
        </w:rPr>
        <w:t xml:space="preserve">кально-творческой деятельности. </w:t>
      </w:r>
      <w:r w:rsidRPr="00630139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«Слушание </w:t>
      </w:r>
      <w:r w:rsidR="00F923C8">
        <w:rPr>
          <w:rFonts w:ascii="Times New Roman" w:hAnsi="Times New Roman" w:cs="Times New Roman"/>
          <w:sz w:val="28"/>
          <w:szCs w:val="28"/>
        </w:rPr>
        <w:t xml:space="preserve">музыки» заключается в осознании </w:t>
      </w:r>
      <w:r w:rsidRPr="00630139">
        <w:rPr>
          <w:rFonts w:ascii="Times New Roman" w:hAnsi="Times New Roman" w:cs="Times New Roman"/>
          <w:sz w:val="28"/>
          <w:szCs w:val="28"/>
        </w:rPr>
        <w:t>выразительного значения элементов музыкального языка и овладении практическими умениями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 навыками целостного восприятия несложных музыкальных произведений.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</w:t>
      </w:r>
      <w:r w:rsidR="00F923C8">
        <w:rPr>
          <w:rFonts w:ascii="Times New Roman" w:hAnsi="Times New Roman" w:cs="Times New Roman"/>
          <w:sz w:val="28"/>
          <w:szCs w:val="28"/>
        </w:rPr>
        <w:t xml:space="preserve">е все аспекты работы </w:t>
      </w:r>
      <w:r w:rsidRPr="00630139">
        <w:rPr>
          <w:rFonts w:ascii="Times New Roman" w:hAnsi="Times New Roman" w:cs="Times New Roman"/>
          <w:sz w:val="28"/>
          <w:szCs w:val="28"/>
        </w:rPr>
        <w:t>преподавателя с учеником.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3. Требования к уровню подготовки учащегося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5. Методическое обеспечение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6. Списки рекомендуемой нотной и методической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</w:t>
      </w:r>
      <w:r w:rsidR="00F923C8">
        <w:rPr>
          <w:rFonts w:ascii="Times New Roman" w:hAnsi="Times New Roman" w:cs="Times New Roman"/>
          <w:sz w:val="28"/>
          <w:szCs w:val="28"/>
        </w:rPr>
        <w:t xml:space="preserve">оится основной раздел программы </w:t>
      </w:r>
      <w:r w:rsidRPr="00630139">
        <w:rPr>
          <w:rFonts w:ascii="Times New Roman" w:hAnsi="Times New Roman" w:cs="Times New Roman"/>
          <w:sz w:val="28"/>
          <w:szCs w:val="28"/>
        </w:rPr>
        <w:t>"Содержание учебного предмета".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обучения построена таким образ</w:t>
      </w:r>
      <w:r w:rsidR="00F923C8">
        <w:rPr>
          <w:rFonts w:ascii="Times New Roman" w:hAnsi="Times New Roman" w:cs="Times New Roman"/>
          <w:sz w:val="28"/>
          <w:szCs w:val="28"/>
        </w:rPr>
        <w:t xml:space="preserve">ом, что каждый год имеет единую </w:t>
      </w:r>
      <w:r w:rsidRPr="00630139">
        <w:rPr>
          <w:rFonts w:ascii="Times New Roman" w:hAnsi="Times New Roman" w:cs="Times New Roman"/>
          <w:sz w:val="28"/>
          <w:szCs w:val="28"/>
        </w:rPr>
        <w:t>стержневую тему, вокруг нее объединяются остальные</w:t>
      </w:r>
      <w:r w:rsidR="00F923C8">
        <w:rPr>
          <w:rFonts w:ascii="Times New Roman" w:hAnsi="Times New Roman" w:cs="Times New Roman"/>
          <w:sz w:val="28"/>
          <w:szCs w:val="28"/>
        </w:rPr>
        <w:t xml:space="preserve"> разделы содержания, постепенно </w:t>
      </w:r>
      <w:r w:rsidRPr="00630139">
        <w:rPr>
          <w:rFonts w:ascii="Times New Roman" w:hAnsi="Times New Roman" w:cs="Times New Roman"/>
          <w:sz w:val="28"/>
          <w:szCs w:val="28"/>
        </w:rPr>
        <w:t>укрупняется масштаб изучения, нарастает сложность пост</w:t>
      </w:r>
      <w:r w:rsidR="00F923C8">
        <w:rPr>
          <w:rFonts w:ascii="Times New Roman" w:hAnsi="Times New Roman" w:cs="Times New Roman"/>
          <w:sz w:val="28"/>
          <w:szCs w:val="28"/>
        </w:rPr>
        <w:t xml:space="preserve">авленных задач (концентрический </w:t>
      </w:r>
      <w:r w:rsidRPr="00630139">
        <w:rPr>
          <w:rFonts w:ascii="Times New Roman" w:hAnsi="Times New Roman" w:cs="Times New Roman"/>
          <w:sz w:val="28"/>
          <w:szCs w:val="28"/>
        </w:rPr>
        <w:t>метод).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Первый год обучения посвящен способам показа тема</w:t>
      </w:r>
      <w:r w:rsidR="00F923C8">
        <w:rPr>
          <w:rFonts w:ascii="Times New Roman" w:hAnsi="Times New Roman" w:cs="Times New Roman"/>
          <w:sz w:val="28"/>
          <w:szCs w:val="28"/>
        </w:rPr>
        <w:t xml:space="preserve">тического материала и тому, как </w:t>
      </w:r>
      <w:r w:rsidRPr="00630139">
        <w:rPr>
          <w:rFonts w:ascii="Times New Roman" w:hAnsi="Times New Roman" w:cs="Times New Roman"/>
          <w:sz w:val="28"/>
          <w:szCs w:val="28"/>
        </w:rPr>
        <w:t>влияют на характер музыки лад, темп, ритм, фактура. Речь иде</w:t>
      </w:r>
      <w:r w:rsidR="00F923C8">
        <w:rPr>
          <w:rFonts w:ascii="Times New Roman" w:hAnsi="Times New Roman" w:cs="Times New Roman"/>
          <w:sz w:val="28"/>
          <w:szCs w:val="28"/>
        </w:rPr>
        <w:t xml:space="preserve">т о том, как понимать интонацию </w:t>
      </w:r>
      <w:r w:rsidRPr="00630139">
        <w:rPr>
          <w:rFonts w:ascii="Times New Roman" w:hAnsi="Times New Roman" w:cs="Times New Roman"/>
          <w:sz w:val="28"/>
          <w:szCs w:val="28"/>
        </w:rPr>
        <w:t>и слышать музыкально-звуковое пространство во в</w:t>
      </w:r>
      <w:r w:rsidR="00F923C8">
        <w:rPr>
          <w:rFonts w:ascii="Times New Roman" w:hAnsi="Times New Roman" w:cs="Times New Roman"/>
          <w:sz w:val="28"/>
          <w:szCs w:val="28"/>
        </w:rPr>
        <w:t xml:space="preserve">сем его красочном многообразии. </w:t>
      </w:r>
      <w:r w:rsidRPr="00630139">
        <w:rPr>
          <w:rFonts w:ascii="Times New Roman" w:hAnsi="Times New Roman" w:cs="Times New Roman"/>
          <w:sz w:val="28"/>
          <w:szCs w:val="28"/>
        </w:rPr>
        <w:t>Второй год обучения посвящен изучению способов музыкального развития, вопросам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восприятия музыки как музыкальной речи (музыкальный синтаксис, развитие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музыкальной фабулы), а также тому, как в процессе этого</w:t>
      </w:r>
      <w:r w:rsidR="00F923C8">
        <w:rPr>
          <w:rFonts w:ascii="Times New Roman" w:hAnsi="Times New Roman" w:cs="Times New Roman"/>
          <w:sz w:val="28"/>
          <w:szCs w:val="28"/>
        </w:rPr>
        <w:t xml:space="preserve"> развития раскрывается образное </w:t>
      </w:r>
      <w:r w:rsidRPr="00630139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На третьем году обучения решается задача вос</w:t>
      </w:r>
      <w:r w:rsidR="00F923C8">
        <w:rPr>
          <w:rFonts w:ascii="Times New Roman" w:hAnsi="Times New Roman" w:cs="Times New Roman"/>
          <w:sz w:val="28"/>
          <w:szCs w:val="28"/>
        </w:rPr>
        <w:t xml:space="preserve">приятия художественного целого. </w:t>
      </w:r>
      <w:r w:rsidRPr="00630139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</w:t>
      </w:r>
      <w:r w:rsidR="00F923C8">
        <w:rPr>
          <w:rFonts w:ascii="Times New Roman" w:hAnsi="Times New Roman" w:cs="Times New Roman"/>
          <w:sz w:val="28"/>
          <w:szCs w:val="28"/>
        </w:rPr>
        <w:t xml:space="preserve">альных жанрах и простых формах, </w:t>
      </w:r>
      <w:r w:rsidRPr="00630139">
        <w:rPr>
          <w:rFonts w:ascii="Times New Roman" w:hAnsi="Times New Roman" w:cs="Times New Roman"/>
          <w:sz w:val="28"/>
          <w:szCs w:val="28"/>
        </w:rPr>
        <w:t>постепенно осознают жанр как особый тип изложения, а</w:t>
      </w:r>
      <w:r w:rsidR="00F923C8">
        <w:rPr>
          <w:rFonts w:ascii="Times New Roman" w:hAnsi="Times New Roman" w:cs="Times New Roman"/>
          <w:sz w:val="28"/>
          <w:szCs w:val="28"/>
        </w:rPr>
        <w:t xml:space="preserve"> форму - как результат развития </w:t>
      </w:r>
      <w:r w:rsidRPr="00630139">
        <w:rPr>
          <w:rFonts w:ascii="Times New Roman" w:hAnsi="Times New Roman" w:cs="Times New Roman"/>
          <w:sz w:val="28"/>
          <w:szCs w:val="28"/>
        </w:rPr>
        <w:t>интонаций. Это помогает вос</w:t>
      </w:r>
      <w:r w:rsidR="00F923C8">
        <w:rPr>
          <w:rFonts w:ascii="Times New Roman" w:hAnsi="Times New Roman" w:cs="Times New Roman"/>
          <w:sz w:val="28"/>
          <w:szCs w:val="28"/>
        </w:rPr>
        <w:t xml:space="preserve">приятию художественного целого. </w:t>
      </w: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-объяснительно-иллюстративные (объяснение материала</w:t>
      </w:r>
      <w:r w:rsidR="00F923C8">
        <w:rPr>
          <w:rFonts w:ascii="Times New Roman" w:hAnsi="Times New Roman" w:cs="Times New Roman"/>
          <w:sz w:val="28"/>
          <w:szCs w:val="28"/>
        </w:rPr>
        <w:t xml:space="preserve"> происходит в ходе знакомства с </w:t>
      </w:r>
      <w:r w:rsidRPr="00630139">
        <w:rPr>
          <w:rFonts w:ascii="Times New Roman" w:hAnsi="Times New Roman" w:cs="Times New Roman"/>
          <w:sz w:val="28"/>
          <w:szCs w:val="28"/>
        </w:rPr>
        <w:t>конкретным музыкальным примером);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-поисково-творческие (творческие задания, участие детей в обсуждении,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lastRenderedPageBreak/>
        <w:t>беседах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-игровые (разнообразные формы игрового моделирования).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</w:t>
      </w:r>
      <w:r w:rsidR="00F923C8">
        <w:rPr>
          <w:rFonts w:ascii="Times New Roman" w:hAnsi="Times New Roman" w:cs="Times New Roman"/>
          <w:sz w:val="28"/>
          <w:szCs w:val="28"/>
        </w:rPr>
        <w:t xml:space="preserve">та оснащены </w:t>
      </w:r>
      <w:r w:rsidRPr="00630139">
        <w:rPr>
          <w:rFonts w:ascii="Times New Roman" w:hAnsi="Times New Roman" w:cs="Times New Roman"/>
          <w:sz w:val="28"/>
          <w:szCs w:val="28"/>
        </w:rPr>
        <w:t xml:space="preserve">фортепиано,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</w:t>
      </w:r>
      <w:r w:rsidR="00F923C8">
        <w:rPr>
          <w:rFonts w:ascii="Times New Roman" w:hAnsi="Times New Roman" w:cs="Times New Roman"/>
          <w:sz w:val="28"/>
          <w:szCs w:val="28"/>
        </w:rPr>
        <w:t xml:space="preserve">ью (досками, столами, стульями, </w:t>
      </w:r>
      <w:r w:rsidRPr="00630139">
        <w:rPr>
          <w:rFonts w:ascii="Times New Roman" w:hAnsi="Times New Roman" w:cs="Times New Roman"/>
          <w:sz w:val="28"/>
          <w:szCs w:val="28"/>
        </w:rPr>
        <w:t>стеллажами, шкафами) и оформлены наглядными пособиями.</w:t>
      </w:r>
      <w:proofErr w:type="gramEnd"/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работы со специализированными материалами</w:t>
      </w:r>
      <w:r w:rsidR="00F923C8">
        <w:rPr>
          <w:rFonts w:ascii="Times New Roman" w:hAnsi="Times New Roman" w:cs="Times New Roman"/>
          <w:sz w:val="28"/>
          <w:szCs w:val="28"/>
        </w:rPr>
        <w:t xml:space="preserve"> аудитория оснащена современным </w:t>
      </w:r>
      <w:r w:rsidRPr="00630139">
        <w:rPr>
          <w:rFonts w:ascii="Times New Roman" w:hAnsi="Times New Roman" w:cs="Times New Roman"/>
          <w:sz w:val="28"/>
          <w:szCs w:val="28"/>
        </w:rPr>
        <w:t>мультимедийным оборудов</w:t>
      </w:r>
      <w:r w:rsidR="00F923C8">
        <w:rPr>
          <w:rFonts w:ascii="Times New Roman" w:hAnsi="Times New Roman" w:cs="Times New Roman"/>
          <w:sz w:val="28"/>
          <w:szCs w:val="28"/>
        </w:rPr>
        <w:t xml:space="preserve">анием для просмотра видеоматериалов и прослушивания </w:t>
      </w:r>
      <w:r w:rsidRPr="00630139"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F923C8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Pr="00F923C8" w:rsidRDefault="00630139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C8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630139" w:rsidRDefault="00630139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C8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F923C8" w:rsidRPr="00F923C8" w:rsidRDefault="00F923C8" w:rsidP="00F9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C8" w:rsidRPr="00630139" w:rsidRDefault="00F923C8" w:rsidP="00F9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«Музыкальная литература» </w:t>
      </w:r>
    </w:p>
    <w:p w:rsidR="00630139" w:rsidRPr="00630139" w:rsidRDefault="00F923C8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0139" w:rsidRPr="00630139">
        <w:rPr>
          <w:rFonts w:ascii="Times New Roman" w:hAnsi="Times New Roman" w:cs="Times New Roman"/>
          <w:sz w:val="28"/>
          <w:szCs w:val="28"/>
        </w:rPr>
        <w:t>основе и с учетом федеральных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требований к дополнительным </w:t>
      </w:r>
      <w:r w:rsidR="00630139" w:rsidRPr="00630139">
        <w:rPr>
          <w:rFonts w:ascii="Times New Roman" w:hAnsi="Times New Roman" w:cs="Times New Roman"/>
          <w:sz w:val="28"/>
          <w:szCs w:val="28"/>
        </w:rPr>
        <w:t>предпрофессиональным общеобразовательным программам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 </w:t>
      </w:r>
      <w:r w:rsidR="00630139" w:rsidRPr="00630139">
        <w:rPr>
          <w:rFonts w:ascii="Times New Roman" w:hAnsi="Times New Roman" w:cs="Times New Roman"/>
          <w:sz w:val="28"/>
          <w:szCs w:val="28"/>
        </w:rPr>
        <w:t>«Народные 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Музыкальная литература - учебный предмет, который вх</w:t>
      </w:r>
      <w:r w:rsidR="00F923C8">
        <w:rPr>
          <w:rFonts w:ascii="Times New Roman" w:hAnsi="Times New Roman" w:cs="Times New Roman"/>
          <w:sz w:val="28"/>
          <w:szCs w:val="28"/>
        </w:rPr>
        <w:t xml:space="preserve">одит в обязательную часть </w:t>
      </w:r>
      <w:r w:rsidRPr="00630139">
        <w:rPr>
          <w:rFonts w:ascii="Times New Roman" w:hAnsi="Times New Roman" w:cs="Times New Roman"/>
          <w:sz w:val="28"/>
          <w:szCs w:val="28"/>
        </w:rPr>
        <w:t>предметной области «Теория и история музыки»; в</w:t>
      </w:r>
      <w:r w:rsidR="00F923C8">
        <w:rPr>
          <w:rFonts w:ascii="Times New Roman" w:hAnsi="Times New Roman" w:cs="Times New Roman"/>
          <w:sz w:val="28"/>
          <w:szCs w:val="28"/>
        </w:rPr>
        <w:t xml:space="preserve">ыпускной экзамен по музыкальной </w:t>
      </w:r>
      <w:r w:rsidRPr="00630139">
        <w:rPr>
          <w:rFonts w:ascii="Times New Roman" w:hAnsi="Times New Roman" w:cs="Times New Roman"/>
          <w:sz w:val="28"/>
          <w:szCs w:val="28"/>
        </w:rPr>
        <w:t>литературе является частью итоговой аттестации.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</w:t>
      </w:r>
      <w:r w:rsidR="00F923C8">
        <w:rPr>
          <w:rFonts w:ascii="Times New Roman" w:hAnsi="Times New Roman" w:cs="Times New Roman"/>
          <w:sz w:val="28"/>
          <w:szCs w:val="28"/>
        </w:rPr>
        <w:t xml:space="preserve">ходит формирование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>мышления учащихся, навыков восприятия и ан</w:t>
      </w:r>
      <w:r w:rsidR="00F923C8">
        <w:rPr>
          <w:rFonts w:ascii="Times New Roman" w:hAnsi="Times New Roman" w:cs="Times New Roman"/>
          <w:sz w:val="28"/>
          <w:szCs w:val="28"/>
        </w:rPr>
        <w:t xml:space="preserve">ализа музыкальных произведений,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приобретение знаний о закономерностях музыкальной </w:t>
      </w:r>
      <w:r w:rsidR="00F923C8">
        <w:rPr>
          <w:rFonts w:ascii="Times New Roman" w:hAnsi="Times New Roman" w:cs="Times New Roman"/>
          <w:sz w:val="28"/>
          <w:szCs w:val="28"/>
        </w:rPr>
        <w:t xml:space="preserve">формы, о специфике музыкального </w:t>
      </w:r>
      <w:r w:rsidRPr="00630139">
        <w:rPr>
          <w:rFonts w:ascii="Times New Roman" w:hAnsi="Times New Roman" w:cs="Times New Roman"/>
          <w:sz w:val="28"/>
          <w:szCs w:val="28"/>
        </w:rPr>
        <w:t xml:space="preserve">языка, </w:t>
      </w:r>
      <w:r w:rsidR="00F923C8">
        <w:rPr>
          <w:rFonts w:ascii="Times New Roman" w:hAnsi="Times New Roman" w:cs="Times New Roman"/>
          <w:sz w:val="28"/>
          <w:szCs w:val="28"/>
        </w:rPr>
        <w:t xml:space="preserve">выразительных средствах музыки. </w:t>
      </w:r>
      <w:r w:rsidRPr="00630139">
        <w:rPr>
          <w:rFonts w:ascii="Times New Roman" w:hAnsi="Times New Roman" w:cs="Times New Roman"/>
          <w:sz w:val="28"/>
          <w:szCs w:val="28"/>
        </w:rPr>
        <w:t>Содержание учебного предмета также включает из</w:t>
      </w:r>
      <w:r w:rsidR="00F923C8">
        <w:rPr>
          <w:rFonts w:ascii="Times New Roman" w:hAnsi="Times New Roman" w:cs="Times New Roman"/>
          <w:sz w:val="28"/>
          <w:szCs w:val="28"/>
        </w:rPr>
        <w:t xml:space="preserve">учение мировой истории, истории </w:t>
      </w:r>
      <w:r w:rsidRPr="00630139">
        <w:rPr>
          <w:rFonts w:ascii="Times New Roman" w:hAnsi="Times New Roman" w:cs="Times New Roman"/>
          <w:sz w:val="28"/>
          <w:szCs w:val="28"/>
        </w:rPr>
        <w:t>музыки, ознакомление с историей изобразительног</w:t>
      </w:r>
      <w:r w:rsidR="00F923C8">
        <w:rPr>
          <w:rFonts w:ascii="Times New Roman" w:hAnsi="Times New Roman" w:cs="Times New Roman"/>
          <w:sz w:val="28"/>
          <w:szCs w:val="28"/>
        </w:rPr>
        <w:t xml:space="preserve">о искусства и литературы. Уроки </w:t>
      </w:r>
      <w:r w:rsidRPr="00630139">
        <w:rPr>
          <w:rFonts w:ascii="Times New Roman" w:hAnsi="Times New Roman" w:cs="Times New Roman"/>
          <w:sz w:val="28"/>
          <w:szCs w:val="28"/>
        </w:rPr>
        <w:t xml:space="preserve">«Музыкальной литературы» способствуют формированию и расширению у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кругозора в сфере музыкального искусства, воспитыва</w:t>
      </w:r>
      <w:r w:rsidR="00F923C8">
        <w:rPr>
          <w:rFonts w:ascii="Times New Roman" w:hAnsi="Times New Roman" w:cs="Times New Roman"/>
          <w:sz w:val="28"/>
          <w:szCs w:val="28"/>
        </w:rPr>
        <w:t xml:space="preserve">ют музыкальный вкус, пробуждают любовь к музыке. </w:t>
      </w:r>
      <w:r w:rsidRPr="00630139">
        <w:rPr>
          <w:rFonts w:ascii="Times New Roman" w:hAnsi="Times New Roman" w:cs="Times New Roman"/>
          <w:sz w:val="28"/>
          <w:szCs w:val="28"/>
        </w:rPr>
        <w:t>Учебный предмет «Музыкальная литература» продолжает образовательно-развивающий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процесс, начатый в курсе учебного предмета «Слушание музыки».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теснейшим образом взаимодействует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учебным предметом «Сольфеджио», с предметами предметной обл</w:t>
      </w:r>
      <w:r w:rsidR="00F923C8">
        <w:rPr>
          <w:rFonts w:ascii="Times New Roman" w:hAnsi="Times New Roman" w:cs="Times New Roman"/>
          <w:sz w:val="28"/>
          <w:szCs w:val="28"/>
        </w:rPr>
        <w:t xml:space="preserve">асти «Музыкальное </w:t>
      </w:r>
      <w:r w:rsidRPr="00630139">
        <w:rPr>
          <w:rFonts w:ascii="Times New Roman" w:hAnsi="Times New Roman" w:cs="Times New Roman"/>
          <w:sz w:val="28"/>
          <w:szCs w:val="28"/>
        </w:rPr>
        <w:t xml:space="preserve">исполнительство».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Благодаря полученным теоретиче</w:t>
      </w:r>
      <w:r w:rsidR="00F923C8">
        <w:rPr>
          <w:rFonts w:ascii="Times New Roman" w:hAnsi="Times New Roman" w:cs="Times New Roman"/>
          <w:sz w:val="28"/>
          <w:szCs w:val="28"/>
        </w:rPr>
        <w:t xml:space="preserve">ским знаниям и слуховым навыкам </w:t>
      </w:r>
      <w:r w:rsidRPr="00630139">
        <w:rPr>
          <w:rFonts w:ascii="Times New Roman" w:hAnsi="Times New Roman" w:cs="Times New Roman"/>
          <w:sz w:val="28"/>
          <w:szCs w:val="28"/>
        </w:rPr>
        <w:t>обучающиеся овладевают навыками осознанного восприятия элементов музыкального языка и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музыкальной речи, навыками анализа незнакомого музыкального произведения</w:t>
      </w:r>
      <w:r w:rsidR="005A7021">
        <w:rPr>
          <w:rFonts w:ascii="Times New Roman" w:hAnsi="Times New Roman" w:cs="Times New Roman"/>
          <w:sz w:val="28"/>
          <w:szCs w:val="28"/>
        </w:rPr>
        <w:t xml:space="preserve">, знаниями </w:t>
      </w:r>
      <w:r w:rsidRPr="00630139">
        <w:rPr>
          <w:rFonts w:ascii="Times New Roman" w:hAnsi="Times New Roman" w:cs="Times New Roman"/>
          <w:sz w:val="28"/>
          <w:szCs w:val="28"/>
        </w:rPr>
        <w:t>основных направлений и стилей в музыкальном искусс</w:t>
      </w:r>
      <w:r w:rsidR="005A7021">
        <w:rPr>
          <w:rFonts w:ascii="Times New Roman" w:hAnsi="Times New Roman" w:cs="Times New Roman"/>
          <w:sz w:val="28"/>
          <w:szCs w:val="28"/>
        </w:rPr>
        <w:t xml:space="preserve">тве, что позволяет использовать </w:t>
      </w:r>
      <w:r w:rsidRPr="00630139">
        <w:rPr>
          <w:rFonts w:ascii="Times New Roman" w:hAnsi="Times New Roman" w:cs="Times New Roman"/>
          <w:sz w:val="28"/>
          <w:szCs w:val="28"/>
        </w:rPr>
        <w:t>полученные знания в исполнительской деятельности.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детей,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 образовательное учреждение в первый кла</w:t>
      </w:r>
      <w:r w:rsidR="005A7021">
        <w:rPr>
          <w:rFonts w:ascii="Times New Roman" w:hAnsi="Times New Roman" w:cs="Times New Roman"/>
          <w:sz w:val="28"/>
          <w:szCs w:val="28"/>
        </w:rPr>
        <w:t xml:space="preserve">сс в возрасте с шести лет шести </w:t>
      </w:r>
      <w:r w:rsidRPr="00630139">
        <w:rPr>
          <w:rFonts w:ascii="Times New Roman" w:hAnsi="Times New Roman" w:cs="Times New Roman"/>
          <w:sz w:val="28"/>
          <w:szCs w:val="28"/>
        </w:rPr>
        <w:t>месяцев до девяти лет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, составляет 5 лет (с 4 по 8 класс).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</w:t>
      </w:r>
      <w:r w:rsidR="005A7021">
        <w:rPr>
          <w:rFonts w:ascii="Times New Roman" w:hAnsi="Times New Roman" w:cs="Times New Roman"/>
          <w:sz w:val="28"/>
          <w:szCs w:val="28"/>
        </w:rPr>
        <w:t xml:space="preserve">льная литература» для детей, не </w:t>
      </w:r>
      <w:r w:rsidRPr="00630139">
        <w:rPr>
          <w:rFonts w:ascii="Times New Roman" w:hAnsi="Times New Roman" w:cs="Times New Roman"/>
          <w:sz w:val="28"/>
          <w:szCs w:val="28"/>
        </w:rPr>
        <w:t>закончивших освоение образовательной программы о</w:t>
      </w:r>
      <w:r w:rsidR="005A7021">
        <w:rPr>
          <w:rFonts w:ascii="Times New Roman" w:hAnsi="Times New Roman" w:cs="Times New Roman"/>
          <w:sz w:val="28"/>
          <w:szCs w:val="28"/>
        </w:rPr>
        <w:t xml:space="preserve">сновного общего образования или </w:t>
      </w:r>
      <w:r w:rsidRPr="00630139">
        <w:rPr>
          <w:rFonts w:ascii="Times New Roman" w:hAnsi="Times New Roman" w:cs="Times New Roman"/>
          <w:sz w:val="28"/>
          <w:szCs w:val="28"/>
        </w:rPr>
        <w:t>среднего (полного) общего образования и планирующи</w:t>
      </w:r>
      <w:r w:rsidR="005A7021">
        <w:rPr>
          <w:rFonts w:ascii="Times New Roman" w:hAnsi="Times New Roman" w:cs="Times New Roman"/>
          <w:sz w:val="28"/>
          <w:szCs w:val="28"/>
        </w:rPr>
        <w:t xml:space="preserve">х поступление в образовательные </w:t>
      </w:r>
      <w:r w:rsidRPr="00630139">
        <w:rPr>
          <w:rFonts w:ascii="Times New Roman" w:hAnsi="Times New Roman" w:cs="Times New Roman"/>
          <w:sz w:val="28"/>
          <w:szCs w:val="28"/>
        </w:rPr>
        <w:t>учреждения, реализующие основные профессиональные обра</w:t>
      </w:r>
      <w:r w:rsidR="005A7021">
        <w:rPr>
          <w:rFonts w:ascii="Times New Roman" w:hAnsi="Times New Roman" w:cs="Times New Roman"/>
          <w:sz w:val="28"/>
          <w:szCs w:val="28"/>
        </w:rPr>
        <w:t xml:space="preserve">зовательные программы в области </w:t>
      </w:r>
      <w:r w:rsidRPr="00630139">
        <w:rPr>
          <w:rFonts w:ascii="Times New Roman" w:hAnsi="Times New Roman" w:cs="Times New Roman"/>
          <w:sz w:val="28"/>
          <w:szCs w:val="28"/>
        </w:rPr>
        <w:t>музыкального искусства, может быть увеличен на один год.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Форма проведения занятий по предмету «Музыкальная литература» -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мелкогрупповая, от 4 до 10 человек.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«Музыкальная литература направлена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Целью предмета является развитие музыкально-творческих способностей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учащегося на основе формирования комплекса знаний</w:t>
      </w:r>
      <w:r w:rsidR="005A7021">
        <w:rPr>
          <w:rFonts w:ascii="Times New Roman" w:hAnsi="Times New Roman" w:cs="Times New Roman"/>
          <w:sz w:val="28"/>
          <w:szCs w:val="28"/>
        </w:rPr>
        <w:t xml:space="preserve">, умений и навыков, позволяющих </w:t>
      </w:r>
      <w:r w:rsidRPr="00630139">
        <w:rPr>
          <w:rFonts w:ascii="Times New Roman" w:hAnsi="Times New Roman" w:cs="Times New Roman"/>
          <w:sz w:val="28"/>
          <w:szCs w:val="28"/>
        </w:rPr>
        <w:t>самостоятельно воспринимать, осваивать и о</w:t>
      </w:r>
      <w:r w:rsidR="005A7021">
        <w:rPr>
          <w:rFonts w:ascii="Times New Roman" w:hAnsi="Times New Roman" w:cs="Times New Roman"/>
          <w:sz w:val="28"/>
          <w:szCs w:val="28"/>
        </w:rPr>
        <w:t xml:space="preserve">ценивать различные произведения </w:t>
      </w:r>
      <w:r w:rsidRPr="00630139">
        <w:rPr>
          <w:rFonts w:ascii="Times New Roman" w:hAnsi="Times New Roman" w:cs="Times New Roman"/>
          <w:sz w:val="28"/>
          <w:szCs w:val="28"/>
        </w:rPr>
        <w:t>отечественных и зарубежных композиторов, а та</w:t>
      </w:r>
      <w:r w:rsidR="005A7021">
        <w:rPr>
          <w:rFonts w:ascii="Times New Roman" w:hAnsi="Times New Roman" w:cs="Times New Roman"/>
          <w:sz w:val="28"/>
          <w:szCs w:val="28"/>
        </w:rPr>
        <w:t xml:space="preserve">кже выявление одаренных детей в </w:t>
      </w:r>
      <w:r w:rsidRPr="00630139">
        <w:rPr>
          <w:rFonts w:ascii="Times New Roman" w:hAnsi="Times New Roman" w:cs="Times New Roman"/>
          <w:sz w:val="28"/>
          <w:szCs w:val="28"/>
        </w:rPr>
        <w:t>области музыкального искусства</w:t>
      </w:r>
      <w:r w:rsidR="005A7021">
        <w:rPr>
          <w:rFonts w:ascii="Times New Roman" w:hAnsi="Times New Roman" w:cs="Times New Roman"/>
          <w:sz w:val="28"/>
          <w:szCs w:val="28"/>
        </w:rPr>
        <w:t xml:space="preserve">, подготовка их к поступлению в </w:t>
      </w:r>
      <w:r w:rsidRPr="00630139">
        <w:rPr>
          <w:rFonts w:ascii="Times New Roman" w:hAnsi="Times New Roman" w:cs="Times New Roman"/>
          <w:sz w:val="28"/>
          <w:szCs w:val="28"/>
        </w:rPr>
        <w:t>профессиональные учебные заведения.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Задачами предмета «Музыкальная литература» являются: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формирование интереса и любви к классической музыке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музыкальной культуре в целом;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воспитание музыкального восприятия: музык</w:t>
      </w:r>
      <w:r w:rsidR="005A7021">
        <w:rPr>
          <w:rFonts w:ascii="Times New Roman" w:hAnsi="Times New Roman" w:cs="Times New Roman"/>
          <w:sz w:val="28"/>
          <w:szCs w:val="28"/>
        </w:rPr>
        <w:t xml:space="preserve">альных произведений </w:t>
      </w:r>
      <w:r w:rsidRPr="00630139">
        <w:rPr>
          <w:rFonts w:ascii="Times New Roman" w:hAnsi="Times New Roman" w:cs="Times New Roman"/>
          <w:sz w:val="28"/>
          <w:szCs w:val="28"/>
        </w:rPr>
        <w:t>различных стил</w:t>
      </w:r>
      <w:r w:rsidR="005A7021">
        <w:rPr>
          <w:rFonts w:ascii="Times New Roman" w:hAnsi="Times New Roman" w:cs="Times New Roman"/>
          <w:sz w:val="28"/>
          <w:szCs w:val="28"/>
        </w:rPr>
        <w:t xml:space="preserve">ей и жанров, созданных в разные </w:t>
      </w:r>
      <w:r w:rsidRPr="00630139">
        <w:rPr>
          <w:rFonts w:ascii="Times New Roman" w:hAnsi="Times New Roman" w:cs="Times New Roman"/>
          <w:sz w:val="28"/>
          <w:szCs w:val="28"/>
        </w:rPr>
        <w:t>исторические периоды и в разных странах;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овладение навыками восприятия элементов музыкального языка;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знания специфики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музыкально-театральных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инструментальных жанров;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знания о различных эпохах и стилях в истории и искусстве;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умение работать с нотным текстом (клавиром, партитурой);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умение использовать полученные теоретические знания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исполнительстве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музыкальных произведений на инструменте;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формирование у наиболее одаренных выпускников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осознанной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мотивации к продолжению профессионального обучения и подготовки их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вступительным экзаменам в образовательное учреждение, реализующее</w:t>
      </w:r>
    </w:p>
    <w:p w:rsidR="00630139" w:rsidRPr="00630139" w:rsidRDefault="005A7021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программы. </w:t>
      </w:r>
      <w:r w:rsidR="00630139" w:rsidRPr="00630139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преподавателя с учеником. Программа содержит следующие разделы: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3. Требования к уровню подготовки учащегося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</w:t>
      </w:r>
    </w:p>
    <w:p w:rsidR="00630139" w:rsidRPr="00630139" w:rsidRDefault="005A7021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6. Списки рекомендуемой нотной и методической литературы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lastRenderedPageBreak/>
        <w:t>следующие методы обучения: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словесный (объяснение, рассказ, беседа);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• наглядный (показ, демонстрация, наблюдение);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Материально-технические условия, необходимые д</w:t>
      </w:r>
      <w:r w:rsidR="005A7021">
        <w:rPr>
          <w:rFonts w:ascii="Times New Roman" w:hAnsi="Times New Roman" w:cs="Times New Roman"/>
          <w:sz w:val="28"/>
          <w:szCs w:val="28"/>
        </w:rPr>
        <w:t xml:space="preserve">ля реализации учебного предмета </w:t>
      </w:r>
      <w:r w:rsidRPr="00630139">
        <w:rPr>
          <w:rFonts w:ascii="Times New Roman" w:hAnsi="Times New Roman" w:cs="Times New Roman"/>
          <w:sz w:val="28"/>
          <w:szCs w:val="28"/>
        </w:rPr>
        <w:t>«Музыкальная литература»: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обеспечение доступом каждого обучающегося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библиотечным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фондам, формируемым по полному перечню учебного плана;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обучающиеся могут быть обеспечены доступом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укомплектование библ</w:t>
      </w:r>
      <w:r w:rsidR="005A7021">
        <w:rPr>
          <w:rFonts w:ascii="Times New Roman" w:hAnsi="Times New Roman" w:cs="Times New Roman"/>
          <w:sz w:val="28"/>
          <w:szCs w:val="28"/>
        </w:rPr>
        <w:t xml:space="preserve">иотечного фонда печатными и/или </w:t>
      </w:r>
      <w:r w:rsidRPr="00630139">
        <w:rPr>
          <w:rFonts w:ascii="Times New Roman" w:hAnsi="Times New Roman" w:cs="Times New Roman"/>
          <w:sz w:val="28"/>
          <w:szCs w:val="28"/>
        </w:rPr>
        <w:t>электронными изданиями основной и д</w:t>
      </w:r>
      <w:r w:rsidR="005A7021">
        <w:rPr>
          <w:rFonts w:ascii="Times New Roman" w:hAnsi="Times New Roman" w:cs="Times New Roman"/>
          <w:sz w:val="28"/>
          <w:szCs w:val="28"/>
        </w:rPr>
        <w:t>ополнительной учебной и учебн</w:t>
      </w:r>
      <w:proofErr w:type="gramStart"/>
      <w:r w:rsidR="005A70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методической литературы, а также изда</w:t>
      </w:r>
      <w:r w:rsidR="005A7021">
        <w:rPr>
          <w:rFonts w:ascii="Times New Roman" w:hAnsi="Times New Roman" w:cs="Times New Roman"/>
          <w:sz w:val="28"/>
          <w:szCs w:val="28"/>
        </w:rPr>
        <w:t xml:space="preserve">ниями музыкальных произведений, </w:t>
      </w:r>
      <w:r w:rsidRPr="00630139">
        <w:rPr>
          <w:rFonts w:ascii="Times New Roman" w:hAnsi="Times New Roman" w:cs="Times New Roman"/>
          <w:sz w:val="28"/>
          <w:szCs w:val="28"/>
        </w:rPr>
        <w:t>специальными хрестоматийными из</w:t>
      </w:r>
      <w:r w:rsidR="005A7021">
        <w:rPr>
          <w:rFonts w:ascii="Times New Roman" w:hAnsi="Times New Roman" w:cs="Times New Roman"/>
          <w:sz w:val="28"/>
          <w:szCs w:val="28"/>
        </w:rPr>
        <w:t xml:space="preserve">даниями, партитурами, клавирами </w:t>
      </w:r>
      <w:r w:rsidRPr="00630139">
        <w:rPr>
          <w:rFonts w:ascii="Times New Roman" w:hAnsi="Times New Roman" w:cs="Times New Roman"/>
          <w:sz w:val="28"/>
          <w:szCs w:val="28"/>
        </w:rPr>
        <w:t>оперных, хоровых и орк</w:t>
      </w:r>
      <w:r w:rsidR="005A7021">
        <w:rPr>
          <w:rFonts w:ascii="Times New Roman" w:hAnsi="Times New Roman" w:cs="Times New Roman"/>
          <w:sz w:val="28"/>
          <w:szCs w:val="28"/>
        </w:rPr>
        <w:t xml:space="preserve">естровых произведений в объеме, </w:t>
      </w:r>
      <w:r w:rsidRPr="00630139">
        <w:rPr>
          <w:rFonts w:ascii="Times New Roman" w:hAnsi="Times New Roman" w:cs="Times New Roman"/>
          <w:sz w:val="28"/>
          <w:szCs w:val="28"/>
        </w:rPr>
        <w:t>соответствующем требованиям программы;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наличие фонотеки, укомплектованной аудио- и видеозаписями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обеспечение каждого обучающегося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630139" w:rsidRPr="00630139" w:rsidRDefault="005A7021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Л</w:t>
      </w:r>
      <w:r w:rsidR="00630139" w:rsidRPr="00630139">
        <w:rPr>
          <w:rFonts w:ascii="Times New Roman" w:hAnsi="Times New Roman" w:cs="Times New Roman"/>
          <w:sz w:val="28"/>
          <w:szCs w:val="28"/>
        </w:rPr>
        <w:t>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</w:t>
      </w:r>
      <w:r w:rsidR="005A7021">
        <w:rPr>
          <w:rFonts w:ascii="Times New Roman" w:hAnsi="Times New Roman" w:cs="Times New Roman"/>
          <w:sz w:val="28"/>
          <w:szCs w:val="28"/>
        </w:rPr>
        <w:t xml:space="preserve"> учебного предмета «Музыкальная </w:t>
      </w:r>
      <w:r w:rsidRPr="00630139">
        <w:rPr>
          <w:rFonts w:ascii="Times New Roman" w:hAnsi="Times New Roman" w:cs="Times New Roman"/>
          <w:sz w:val="28"/>
          <w:szCs w:val="28"/>
        </w:rPr>
        <w:t xml:space="preserve">литература», оснащены пианино,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звукоте</w:t>
      </w:r>
      <w:r w:rsidR="005A7021">
        <w:rPr>
          <w:rFonts w:ascii="Times New Roman" w:hAnsi="Times New Roman" w:cs="Times New Roman"/>
          <w:sz w:val="28"/>
          <w:szCs w:val="28"/>
        </w:rPr>
        <w:t>хническим</w:t>
      </w:r>
      <w:proofErr w:type="spellEnd"/>
      <w:r w:rsidR="005A7021">
        <w:rPr>
          <w:rFonts w:ascii="Times New Roman" w:hAnsi="Times New Roman" w:cs="Times New Roman"/>
          <w:sz w:val="28"/>
          <w:szCs w:val="28"/>
        </w:rPr>
        <w:t xml:space="preserve"> оборудованием, виде</w:t>
      </w:r>
      <w:proofErr w:type="gramStart"/>
      <w:r w:rsidR="005A70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>оборудованием, учебной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мебелью (досками, столами, с</w:t>
      </w:r>
      <w:r w:rsidR="005A7021">
        <w:rPr>
          <w:rFonts w:ascii="Times New Roman" w:hAnsi="Times New Roman" w:cs="Times New Roman"/>
          <w:sz w:val="28"/>
          <w:szCs w:val="28"/>
        </w:rPr>
        <w:t xml:space="preserve">тульями, стеллажами, шкафами) и оформляются </w:t>
      </w:r>
      <w:r w:rsidRPr="00630139">
        <w:rPr>
          <w:rFonts w:ascii="Times New Roman" w:hAnsi="Times New Roman" w:cs="Times New Roman"/>
          <w:sz w:val="28"/>
          <w:szCs w:val="28"/>
        </w:rPr>
        <w:t>наглядными пособиями, имеют звукоизоляцию.</w:t>
      </w:r>
      <w:proofErr w:type="gramEnd"/>
    </w:p>
    <w:p w:rsidR="005A7021" w:rsidRPr="00630139" w:rsidRDefault="005A7021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Pr="005A7021" w:rsidRDefault="00630139" w:rsidP="005A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</w:t>
      </w:r>
      <w:r w:rsidRPr="005A7021">
        <w:rPr>
          <w:rFonts w:ascii="Times New Roman" w:hAnsi="Times New Roman" w:cs="Times New Roman"/>
          <w:b/>
          <w:sz w:val="28"/>
          <w:szCs w:val="28"/>
        </w:rPr>
        <w:t>ограмма учебного предмета «Оркестровый класс»</w:t>
      </w:r>
    </w:p>
    <w:p w:rsidR="005A7021" w:rsidRPr="00630139" w:rsidRDefault="00630139" w:rsidP="005A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н</w:t>
      </w:r>
      <w:r w:rsidR="005A7021">
        <w:rPr>
          <w:rFonts w:ascii="Times New Roman" w:hAnsi="Times New Roman" w:cs="Times New Roman"/>
          <w:sz w:val="28"/>
          <w:szCs w:val="28"/>
        </w:rPr>
        <w:t xml:space="preserve">а основе и с учетом федеральных </w:t>
      </w:r>
      <w:r w:rsidRPr="00630139">
        <w:rPr>
          <w:rFonts w:ascii="Times New Roman" w:hAnsi="Times New Roman" w:cs="Times New Roman"/>
          <w:sz w:val="28"/>
          <w:szCs w:val="28"/>
        </w:rPr>
        <w:t>государственных требований к допо</w:t>
      </w:r>
      <w:r w:rsidR="005A7021">
        <w:rPr>
          <w:rFonts w:ascii="Times New Roman" w:hAnsi="Times New Roman" w:cs="Times New Roman"/>
          <w:sz w:val="28"/>
          <w:szCs w:val="28"/>
        </w:rPr>
        <w:t xml:space="preserve">лнительным предпрофессиональным </w:t>
      </w:r>
      <w:r w:rsidRPr="00630139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м</w:t>
      </w:r>
      <w:r w:rsidR="005A7021">
        <w:rPr>
          <w:rFonts w:ascii="Times New Roman" w:hAnsi="Times New Roman" w:cs="Times New Roman"/>
          <w:sz w:val="28"/>
          <w:szCs w:val="28"/>
        </w:rPr>
        <w:t xml:space="preserve">узыкального искусства «Народные </w:t>
      </w:r>
      <w:r w:rsidRPr="00630139">
        <w:rPr>
          <w:rFonts w:ascii="Times New Roman" w:hAnsi="Times New Roman" w:cs="Times New Roman"/>
          <w:sz w:val="28"/>
          <w:szCs w:val="28"/>
        </w:rPr>
        <w:t>инструменты».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Оркестровый класс – учебный предмет, который входит в вариативную часть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учебного плана дополнительных предпро</w:t>
      </w:r>
      <w:r w:rsidR="005A7021">
        <w:rPr>
          <w:rFonts w:ascii="Times New Roman" w:hAnsi="Times New Roman" w:cs="Times New Roman"/>
          <w:sz w:val="28"/>
          <w:szCs w:val="28"/>
        </w:rPr>
        <w:t xml:space="preserve">фессиональных общеобразовательных программ </w:t>
      </w:r>
      <w:r w:rsidRPr="00630139">
        <w:rPr>
          <w:rFonts w:ascii="Times New Roman" w:hAnsi="Times New Roman" w:cs="Times New Roman"/>
          <w:sz w:val="28"/>
          <w:szCs w:val="28"/>
        </w:rPr>
        <w:t>в области музыкального искусства при условии реа</w:t>
      </w:r>
      <w:r w:rsidR="005A7021">
        <w:rPr>
          <w:rFonts w:ascii="Times New Roman" w:hAnsi="Times New Roman" w:cs="Times New Roman"/>
          <w:sz w:val="28"/>
          <w:szCs w:val="28"/>
        </w:rPr>
        <w:t xml:space="preserve">лизации в школе различных видов </w:t>
      </w:r>
      <w:r w:rsidRPr="00630139">
        <w:rPr>
          <w:rFonts w:ascii="Times New Roman" w:hAnsi="Times New Roman" w:cs="Times New Roman"/>
          <w:sz w:val="28"/>
          <w:szCs w:val="28"/>
        </w:rPr>
        <w:t xml:space="preserve">музыкальных инструментов, участвующих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Создание оркестрового коллектива является первоочередной задачей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образовательного учреждения. Решение этой задачи</w:t>
      </w:r>
      <w:r w:rsidR="005A7021">
        <w:rPr>
          <w:rFonts w:ascii="Times New Roman" w:hAnsi="Times New Roman" w:cs="Times New Roman"/>
          <w:sz w:val="28"/>
          <w:szCs w:val="28"/>
        </w:rPr>
        <w:t xml:space="preserve"> возможно лишь при продуманном, </w:t>
      </w:r>
      <w:r w:rsidRPr="00630139">
        <w:rPr>
          <w:rFonts w:ascii="Times New Roman" w:hAnsi="Times New Roman" w:cs="Times New Roman"/>
          <w:sz w:val="28"/>
          <w:szCs w:val="28"/>
        </w:rPr>
        <w:t>пропорциональном планировании конт</w:t>
      </w:r>
      <w:r w:rsidR="005A7021">
        <w:rPr>
          <w:rFonts w:ascii="Times New Roman" w:hAnsi="Times New Roman" w:cs="Times New Roman"/>
          <w:sz w:val="28"/>
          <w:szCs w:val="28"/>
        </w:rPr>
        <w:t xml:space="preserve">ингента школы, а также: наличии </w:t>
      </w:r>
      <w:r w:rsidRPr="00630139">
        <w:rPr>
          <w:rFonts w:ascii="Times New Roman" w:hAnsi="Times New Roman" w:cs="Times New Roman"/>
          <w:sz w:val="28"/>
          <w:szCs w:val="28"/>
        </w:rPr>
        <w:t>квалифицированных педагогических кадров, д</w:t>
      </w:r>
      <w:r w:rsidR="005A7021">
        <w:rPr>
          <w:rFonts w:ascii="Times New Roman" w:hAnsi="Times New Roman" w:cs="Times New Roman"/>
          <w:sz w:val="28"/>
          <w:szCs w:val="28"/>
        </w:rPr>
        <w:t xml:space="preserve">остаточно развитых материально- </w:t>
      </w:r>
      <w:r w:rsidRPr="00630139">
        <w:rPr>
          <w:rFonts w:ascii="Times New Roman" w:hAnsi="Times New Roman" w:cs="Times New Roman"/>
          <w:sz w:val="28"/>
          <w:szCs w:val="28"/>
        </w:rPr>
        <w:t>технических и других условиях реализации предпрофессиональных программ.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В работу оркестрового класса необходимо вовлекать учащихся, обучающихся на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630139">
        <w:rPr>
          <w:rFonts w:ascii="Times New Roman" w:hAnsi="Times New Roman" w:cs="Times New Roman"/>
          <w:sz w:val="28"/>
          <w:szCs w:val="28"/>
        </w:rPr>
        <w:t xml:space="preserve">различных русских народных инструментах (домра, </w:t>
      </w:r>
      <w:r w:rsidRPr="00630139">
        <w:rPr>
          <w:rFonts w:ascii="Times New Roman" w:hAnsi="Times New Roman" w:cs="Times New Roman"/>
          <w:sz w:val="28"/>
          <w:szCs w:val="28"/>
        </w:rPr>
        <w:lastRenderedPageBreak/>
        <w:t>балал</w:t>
      </w:r>
      <w:r w:rsidR="005A7021">
        <w:rPr>
          <w:rFonts w:ascii="Times New Roman" w:hAnsi="Times New Roman" w:cs="Times New Roman"/>
          <w:sz w:val="28"/>
          <w:szCs w:val="28"/>
        </w:rPr>
        <w:t xml:space="preserve">айка, баян, аккордеон, гитара). </w:t>
      </w:r>
      <w:r w:rsidRPr="00630139">
        <w:rPr>
          <w:rFonts w:ascii="Times New Roman" w:hAnsi="Times New Roman" w:cs="Times New Roman"/>
          <w:sz w:val="28"/>
          <w:szCs w:val="28"/>
        </w:rPr>
        <w:t>Распределение учащихся по группам для проведения занятий планируется на каждый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учебный год. Необходимо стремиться к пропорцио</w:t>
      </w:r>
      <w:r w:rsidR="005A7021">
        <w:rPr>
          <w:rFonts w:ascii="Times New Roman" w:hAnsi="Times New Roman" w:cs="Times New Roman"/>
          <w:sz w:val="28"/>
          <w:szCs w:val="28"/>
        </w:rPr>
        <w:t xml:space="preserve">нальному соотношению всех групп </w:t>
      </w:r>
      <w:r w:rsidRPr="00630139">
        <w:rPr>
          <w:rFonts w:ascii="Times New Roman" w:hAnsi="Times New Roman" w:cs="Times New Roman"/>
          <w:sz w:val="28"/>
          <w:szCs w:val="28"/>
        </w:rPr>
        <w:t>оркестра. Количество групп определяется в зави</w:t>
      </w:r>
      <w:r w:rsidR="005A7021">
        <w:rPr>
          <w:rFonts w:ascii="Times New Roman" w:hAnsi="Times New Roman" w:cs="Times New Roman"/>
          <w:sz w:val="28"/>
          <w:szCs w:val="28"/>
        </w:rPr>
        <w:t xml:space="preserve">симости от состава оркестрового </w:t>
      </w:r>
      <w:r w:rsidRPr="00630139">
        <w:rPr>
          <w:rFonts w:ascii="Times New Roman" w:hAnsi="Times New Roman" w:cs="Times New Roman"/>
          <w:sz w:val="28"/>
          <w:szCs w:val="28"/>
        </w:rPr>
        <w:t>коллектива в школе.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Сроки реализации учебного предмета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По образовательным программам с восьмилетн</w:t>
      </w:r>
      <w:r w:rsidR="005A7021">
        <w:rPr>
          <w:rFonts w:ascii="Times New Roman" w:hAnsi="Times New Roman" w:cs="Times New Roman"/>
          <w:sz w:val="28"/>
          <w:szCs w:val="28"/>
        </w:rPr>
        <w:t xml:space="preserve">им сроком обучения к занятиям в </w:t>
      </w:r>
      <w:r w:rsidRPr="00630139">
        <w:rPr>
          <w:rFonts w:ascii="Times New Roman" w:hAnsi="Times New Roman" w:cs="Times New Roman"/>
          <w:sz w:val="28"/>
          <w:szCs w:val="28"/>
        </w:rPr>
        <w:t>оркестре привлекаются учащиеся 4-8 классов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 xml:space="preserve"> </w:t>
      </w:r>
      <w:r w:rsidR="005A70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7021">
        <w:rPr>
          <w:rFonts w:ascii="Times New Roman" w:hAnsi="Times New Roman" w:cs="Times New Roman"/>
          <w:sz w:val="28"/>
          <w:szCs w:val="28"/>
        </w:rPr>
        <w:t xml:space="preserve">о образовательным программам с </w:t>
      </w:r>
      <w:r w:rsidRPr="00630139">
        <w:rPr>
          <w:rFonts w:ascii="Times New Roman" w:hAnsi="Times New Roman" w:cs="Times New Roman"/>
          <w:sz w:val="28"/>
          <w:szCs w:val="28"/>
        </w:rPr>
        <w:t>пятилетним сроком обучения к занятиям в привлекаются учащиеся 2-5 классов.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учащихся, планирующих поступление в образовательные учреждения,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реализующие основные профессиональные обра</w:t>
      </w:r>
      <w:r w:rsidR="005A7021">
        <w:rPr>
          <w:rFonts w:ascii="Times New Roman" w:hAnsi="Times New Roman" w:cs="Times New Roman"/>
          <w:sz w:val="28"/>
          <w:szCs w:val="28"/>
        </w:rPr>
        <w:t xml:space="preserve">зовательные программы в области </w:t>
      </w:r>
      <w:r w:rsidRPr="00630139">
        <w:rPr>
          <w:rFonts w:ascii="Times New Roman" w:hAnsi="Times New Roman" w:cs="Times New Roman"/>
          <w:sz w:val="28"/>
          <w:szCs w:val="28"/>
        </w:rPr>
        <w:t>музыкального искусства, срок освоения программы</w:t>
      </w:r>
      <w:r w:rsidR="005A7021">
        <w:rPr>
          <w:rFonts w:ascii="Times New Roman" w:hAnsi="Times New Roman" w:cs="Times New Roman"/>
          <w:sz w:val="28"/>
          <w:szCs w:val="28"/>
        </w:rPr>
        <w:t xml:space="preserve"> «Оркестровый класс» может быть </w:t>
      </w:r>
      <w:r w:rsidRPr="00630139">
        <w:rPr>
          <w:rFonts w:ascii="Times New Roman" w:hAnsi="Times New Roman" w:cs="Times New Roman"/>
          <w:sz w:val="28"/>
          <w:szCs w:val="28"/>
        </w:rPr>
        <w:t>увеличен на 1 год.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Предлагаемая недельная нагрузка по предмету «Оркестровый класс» 3 часа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неделю, в соответствии с учебным планом детской школ</w:t>
      </w:r>
      <w:r w:rsidR="005A7021">
        <w:rPr>
          <w:rFonts w:ascii="Times New Roman" w:hAnsi="Times New Roman" w:cs="Times New Roman"/>
          <w:sz w:val="28"/>
          <w:szCs w:val="28"/>
        </w:rPr>
        <w:t xml:space="preserve">ы искусств. Эти часы могут быть </w:t>
      </w:r>
      <w:r w:rsidRPr="00630139">
        <w:rPr>
          <w:rFonts w:ascii="Times New Roman" w:hAnsi="Times New Roman" w:cs="Times New Roman"/>
          <w:sz w:val="28"/>
          <w:szCs w:val="28"/>
        </w:rPr>
        <w:t>использованы как на занятия по группам (в мелкогрупповой или групповой форме), так и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на сводные занятия (репетиции).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Кроме того, на сводные</w:t>
      </w:r>
      <w:r w:rsidR="005A7021">
        <w:rPr>
          <w:rFonts w:ascii="Times New Roman" w:hAnsi="Times New Roman" w:cs="Times New Roman"/>
          <w:sz w:val="28"/>
          <w:szCs w:val="28"/>
        </w:rPr>
        <w:t xml:space="preserve"> занятия оркестра учебные планы </w:t>
      </w:r>
      <w:r w:rsidRPr="00630139">
        <w:rPr>
          <w:rFonts w:ascii="Times New Roman" w:hAnsi="Times New Roman" w:cs="Times New Roman"/>
          <w:sz w:val="28"/>
          <w:szCs w:val="28"/>
        </w:rPr>
        <w:t>предусматривают дополнительно 1-2 часа в месяц (из количества часов, предусмотренных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t>ФГТ на консультации).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к концертам,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творческим конкурсам и другим мероприятиям по усмотрению учебного заведения.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групповая (от 6 человек).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Рекомендуемая продолжительность урока – 40 минут.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Цель предмета «Оркестровый класс» не противоречит общим целям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образовательной программы и заключается в следующем: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развитие музыкально-творческих способностей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 xml:space="preserve"> на основе приобретенных им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знаний, умений и навыков в области ансамблевого исполнительства.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задач: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применение в оркестровой игре практических навыков игры на инструменте,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приобретенные в специальном классе;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понимание формы музыкального произведения – его основной темы, подголосков,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вариаций и т. д., исполняемые как всем оркестром, так и отдельными оркестровыми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группами;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творческой активности при игре в оркестре;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формирование у обучающихся комплекса исполнительских навыков, необходимых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0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7021">
        <w:rPr>
          <w:rFonts w:ascii="Times New Roman" w:hAnsi="Times New Roman" w:cs="Times New Roman"/>
          <w:sz w:val="28"/>
          <w:szCs w:val="28"/>
        </w:rPr>
        <w:t xml:space="preserve"> оркестрового </w:t>
      </w:r>
      <w:proofErr w:type="spellStart"/>
      <w:r w:rsidRPr="005A70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A7021">
        <w:rPr>
          <w:rFonts w:ascii="Times New Roman" w:hAnsi="Times New Roman" w:cs="Times New Roman"/>
          <w:sz w:val="28"/>
          <w:szCs w:val="28"/>
        </w:rPr>
        <w:t>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расширение кругозора учащегося путем ознакомления с репертуаром оркестра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русских народных инструментов;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lastRenderedPageBreak/>
        <w:t>решение коммуникативных задач (совместное творчество обучающихся разного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возраста, влияющее на их творческое развитие, умение общаться в процессе совместного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A7021">
        <w:rPr>
          <w:rFonts w:ascii="Times New Roman" w:hAnsi="Times New Roman" w:cs="Times New Roman"/>
          <w:sz w:val="28"/>
          <w:szCs w:val="28"/>
        </w:rPr>
        <w:t>, оценивать игру друг друга);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 при игре в оркестре), артистизма и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музыкальности;</w:t>
      </w:r>
    </w:p>
    <w:p w:rsidR="00630139" w:rsidRPr="005A7021" w:rsidRDefault="00630139" w:rsidP="005A702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работы, а также навыкам чтения с листа;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5A70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7021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 xml:space="preserve">выступлений в сфере оркестрового </w:t>
      </w:r>
      <w:proofErr w:type="spellStart"/>
      <w:r w:rsidRPr="005A702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A7021">
        <w:rPr>
          <w:rFonts w:ascii="Times New Roman" w:hAnsi="Times New Roman" w:cs="Times New Roman"/>
          <w:sz w:val="28"/>
          <w:szCs w:val="28"/>
        </w:rPr>
        <w:t>;</w:t>
      </w:r>
    </w:p>
    <w:p w:rsidR="00630139" w:rsidRPr="005A7021" w:rsidRDefault="00630139" w:rsidP="006301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профессионального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исполнительского комплекса участника оркестра.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Учебный предмет «Оркестровый класс» неразр</w:t>
      </w:r>
      <w:r w:rsidR="005A7021">
        <w:rPr>
          <w:rFonts w:ascii="Times New Roman" w:hAnsi="Times New Roman" w:cs="Times New Roman"/>
          <w:sz w:val="28"/>
          <w:szCs w:val="28"/>
        </w:rPr>
        <w:t xml:space="preserve">ывно связан с учебным предметом </w:t>
      </w:r>
      <w:r w:rsidRPr="00630139">
        <w:rPr>
          <w:rFonts w:ascii="Times New Roman" w:hAnsi="Times New Roman" w:cs="Times New Roman"/>
          <w:sz w:val="28"/>
          <w:szCs w:val="28"/>
        </w:rPr>
        <w:t>«Специальность», а также со всеми предметами дополнительной предпрофессио</w:t>
      </w:r>
      <w:r w:rsidR="005A7021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630139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ис</w:t>
      </w:r>
      <w:r w:rsidR="005A7021">
        <w:rPr>
          <w:rFonts w:ascii="Times New Roman" w:hAnsi="Times New Roman" w:cs="Times New Roman"/>
          <w:sz w:val="28"/>
          <w:szCs w:val="28"/>
        </w:rPr>
        <w:t xml:space="preserve">кусства «Народные инструменты». </w:t>
      </w:r>
      <w:r w:rsidRPr="00630139">
        <w:rPr>
          <w:rFonts w:ascii="Times New Roman" w:hAnsi="Times New Roman" w:cs="Times New Roman"/>
          <w:sz w:val="28"/>
          <w:szCs w:val="28"/>
        </w:rPr>
        <w:t>Предмет «Оркестровый класс» расшир</w:t>
      </w:r>
      <w:r w:rsidR="005A7021">
        <w:rPr>
          <w:rFonts w:ascii="Times New Roman" w:hAnsi="Times New Roman" w:cs="Times New Roman"/>
          <w:sz w:val="28"/>
          <w:szCs w:val="28"/>
        </w:rPr>
        <w:t xml:space="preserve">яет границы творческого общения </w:t>
      </w:r>
      <w:r w:rsidRPr="00630139">
        <w:rPr>
          <w:rFonts w:ascii="Times New Roman" w:hAnsi="Times New Roman" w:cs="Times New Roman"/>
          <w:sz w:val="28"/>
          <w:szCs w:val="28"/>
        </w:rPr>
        <w:t>инструменталистов-народников, привлекая к сотруднич</w:t>
      </w:r>
      <w:r w:rsidR="005A7021">
        <w:rPr>
          <w:rFonts w:ascii="Times New Roman" w:hAnsi="Times New Roman" w:cs="Times New Roman"/>
          <w:sz w:val="28"/>
          <w:szCs w:val="28"/>
        </w:rPr>
        <w:t xml:space="preserve">еству исполнителей на различных </w:t>
      </w:r>
      <w:r w:rsidRPr="00630139">
        <w:rPr>
          <w:rFonts w:ascii="Times New Roman" w:hAnsi="Times New Roman" w:cs="Times New Roman"/>
          <w:sz w:val="28"/>
          <w:szCs w:val="28"/>
        </w:rPr>
        <w:t>инструментах. Обучение игре в оркестре способствует развитию эстетических вкусов,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прививает практические знания и навыки, необходимые</w:t>
      </w:r>
      <w:r w:rsidR="005A7021">
        <w:rPr>
          <w:rFonts w:ascii="Times New Roman" w:hAnsi="Times New Roman" w:cs="Times New Roman"/>
          <w:sz w:val="28"/>
          <w:szCs w:val="28"/>
        </w:rPr>
        <w:t xml:space="preserve"> для участия в профессиональных </w:t>
      </w:r>
      <w:r w:rsidRPr="00630139">
        <w:rPr>
          <w:rFonts w:ascii="Times New Roman" w:hAnsi="Times New Roman" w:cs="Times New Roman"/>
          <w:sz w:val="28"/>
          <w:szCs w:val="28"/>
        </w:rPr>
        <w:t>коллективах и непрофессиональных творческих муз</w:t>
      </w:r>
      <w:r w:rsidR="005A7021">
        <w:rPr>
          <w:rFonts w:ascii="Times New Roman" w:hAnsi="Times New Roman" w:cs="Times New Roman"/>
          <w:sz w:val="28"/>
          <w:szCs w:val="28"/>
        </w:rPr>
        <w:t xml:space="preserve">ыкальных коллективах. Занятия в </w:t>
      </w:r>
      <w:r w:rsidRPr="00630139">
        <w:rPr>
          <w:rFonts w:ascii="Times New Roman" w:hAnsi="Times New Roman" w:cs="Times New Roman"/>
          <w:sz w:val="28"/>
          <w:szCs w:val="28"/>
        </w:rPr>
        <w:t xml:space="preserve">оркестре – накопление опыта коллективного </w:t>
      </w:r>
      <w:proofErr w:type="spellStart"/>
      <w:r w:rsidRPr="006301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30139">
        <w:rPr>
          <w:rFonts w:ascii="Times New Roman" w:hAnsi="Times New Roman" w:cs="Times New Roman"/>
          <w:sz w:val="28"/>
          <w:szCs w:val="28"/>
        </w:rPr>
        <w:t>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Выбор методов обучения по предмету «Оркестровый класс» зависит </w:t>
      </w:r>
      <w:proofErr w:type="gramStart"/>
      <w:r w:rsidRPr="006301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0139">
        <w:rPr>
          <w:rFonts w:ascii="Times New Roman" w:hAnsi="Times New Roman" w:cs="Times New Roman"/>
          <w:sz w:val="28"/>
          <w:szCs w:val="28"/>
        </w:rPr>
        <w:t>:</w:t>
      </w:r>
    </w:p>
    <w:p w:rsidR="00630139" w:rsidRPr="005A7021" w:rsidRDefault="00630139" w:rsidP="005A7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возраста учащихся;</w:t>
      </w:r>
    </w:p>
    <w:p w:rsidR="00630139" w:rsidRPr="005A7021" w:rsidRDefault="00630139" w:rsidP="005A7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их индивидуальных способностей;</w:t>
      </w:r>
    </w:p>
    <w:p w:rsidR="00630139" w:rsidRPr="005A7021" w:rsidRDefault="00630139" w:rsidP="005A7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от состава оркестра;</w:t>
      </w:r>
    </w:p>
    <w:p w:rsidR="00630139" w:rsidRPr="005A7021" w:rsidRDefault="00630139" w:rsidP="005A7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от количества участников оркестра.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</w:t>
      </w:r>
      <w:r w:rsidR="005A7021">
        <w:rPr>
          <w:rFonts w:ascii="Times New Roman" w:hAnsi="Times New Roman" w:cs="Times New Roman"/>
          <w:sz w:val="28"/>
          <w:szCs w:val="28"/>
        </w:rPr>
        <w:t xml:space="preserve">едмета используются </w:t>
      </w:r>
      <w:r w:rsidRPr="00630139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30139" w:rsidRPr="005A7021" w:rsidRDefault="00630139" w:rsidP="005A70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словесный (рассказ, объяснение, разбор, анализ музыкального материала);</w:t>
      </w:r>
    </w:p>
    <w:p w:rsidR="00630139" w:rsidRPr="005A7021" w:rsidRDefault="00630139" w:rsidP="006301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педагогом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оркестровых партий с использованием многообразных вариантов показа,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знакомство с дирижерским жестом);</w:t>
      </w:r>
    </w:p>
    <w:p w:rsidR="00630139" w:rsidRPr="005A7021" w:rsidRDefault="00630139" w:rsidP="006301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оркестровые партии и попутно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объясняет);</w:t>
      </w:r>
    </w:p>
    <w:p w:rsidR="00630139" w:rsidRPr="005A7021" w:rsidRDefault="00630139" w:rsidP="006301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репродуктивный метод (повторение участниками оркестра игровых приемов по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образцу преподавателя);</w:t>
      </w:r>
    </w:p>
    <w:p w:rsidR="00630139" w:rsidRPr="005A7021" w:rsidRDefault="00630139" w:rsidP="006301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21">
        <w:rPr>
          <w:rFonts w:ascii="Times New Roman" w:hAnsi="Times New Roman" w:cs="Times New Roman"/>
          <w:sz w:val="28"/>
          <w:szCs w:val="28"/>
        </w:rPr>
        <w:t>демонстрационный (прослушивание записей, просмотр видеозаписей выдающихся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оркестровых коллективов и посещение концертов для повышения общего уровня</w:t>
      </w:r>
      <w:r w:rsidR="005A7021">
        <w:rPr>
          <w:rFonts w:ascii="Times New Roman" w:hAnsi="Times New Roman" w:cs="Times New Roman"/>
          <w:sz w:val="28"/>
          <w:szCs w:val="28"/>
        </w:rPr>
        <w:t xml:space="preserve"> </w:t>
      </w:r>
      <w:r w:rsidRPr="005A7021">
        <w:rPr>
          <w:rFonts w:ascii="Times New Roman" w:hAnsi="Times New Roman" w:cs="Times New Roman"/>
          <w:sz w:val="28"/>
          <w:szCs w:val="28"/>
        </w:rPr>
        <w:t>развития обучающихся.)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Предложенные методы работы с оркестром народных инструментов в рамках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139">
        <w:rPr>
          <w:rFonts w:ascii="Times New Roman" w:hAnsi="Times New Roman" w:cs="Times New Roman"/>
          <w:sz w:val="28"/>
          <w:szCs w:val="28"/>
        </w:rPr>
        <w:lastRenderedPageBreak/>
        <w:t xml:space="preserve">предпрофессиональной образовательной программы </w:t>
      </w:r>
      <w:r w:rsidR="005A7021">
        <w:rPr>
          <w:rFonts w:ascii="Times New Roman" w:hAnsi="Times New Roman" w:cs="Times New Roman"/>
          <w:sz w:val="28"/>
          <w:szCs w:val="28"/>
        </w:rPr>
        <w:t xml:space="preserve">являются наиболее продуктивными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при реализации поставленных целей и задач </w:t>
      </w:r>
      <w:r w:rsidR="005A7021">
        <w:rPr>
          <w:rFonts w:ascii="Times New Roman" w:hAnsi="Times New Roman" w:cs="Times New Roman"/>
          <w:sz w:val="28"/>
          <w:szCs w:val="28"/>
        </w:rPr>
        <w:t xml:space="preserve">учебного предмета и основаны на </w:t>
      </w:r>
      <w:r w:rsidRPr="00630139">
        <w:rPr>
          <w:rFonts w:ascii="Times New Roman" w:hAnsi="Times New Roman" w:cs="Times New Roman"/>
          <w:sz w:val="28"/>
          <w:szCs w:val="28"/>
        </w:rPr>
        <w:t xml:space="preserve">проверенных методиках и сложившихся традициях </w:t>
      </w:r>
      <w:r w:rsidR="005A7021">
        <w:rPr>
          <w:rFonts w:ascii="Times New Roman" w:hAnsi="Times New Roman" w:cs="Times New Roman"/>
          <w:sz w:val="28"/>
          <w:szCs w:val="28"/>
        </w:rPr>
        <w:t xml:space="preserve">оркестрового исполнительства на </w:t>
      </w:r>
      <w:r w:rsidRPr="00630139">
        <w:rPr>
          <w:rFonts w:ascii="Times New Roman" w:hAnsi="Times New Roman" w:cs="Times New Roman"/>
          <w:sz w:val="28"/>
          <w:szCs w:val="28"/>
        </w:rPr>
        <w:t>русских народных инструментах.</w:t>
      </w:r>
      <w:proofErr w:type="gramEnd"/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необходимо наличие в кабинете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«Оркестровый класс» необходимых принадлежностей: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 xml:space="preserve">- достаточное количество оркестровых русских </w:t>
      </w:r>
      <w:r w:rsidR="005A7021">
        <w:rPr>
          <w:rFonts w:ascii="Times New Roman" w:hAnsi="Times New Roman" w:cs="Times New Roman"/>
          <w:sz w:val="28"/>
          <w:szCs w:val="28"/>
        </w:rPr>
        <w:t xml:space="preserve">народных инструментов и набора </w:t>
      </w:r>
      <w:r w:rsidRPr="00630139">
        <w:rPr>
          <w:rFonts w:ascii="Times New Roman" w:hAnsi="Times New Roman" w:cs="Times New Roman"/>
          <w:sz w:val="28"/>
          <w:szCs w:val="28"/>
        </w:rPr>
        <w:t>медиаторов для струнной группы, набора шумовых инс</w:t>
      </w:r>
      <w:r w:rsidR="005A7021">
        <w:rPr>
          <w:rFonts w:ascii="Times New Roman" w:hAnsi="Times New Roman" w:cs="Times New Roman"/>
          <w:sz w:val="28"/>
          <w:szCs w:val="28"/>
        </w:rPr>
        <w:t xml:space="preserve">трументов и перкуссии, а так же </w:t>
      </w:r>
      <w:r w:rsidRPr="00630139">
        <w:rPr>
          <w:rFonts w:ascii="Times New Roman" w:hAnsi="Times New Roman" w:cs="Times New Roman"/>
          <w:sz w:val="28"/>
          <w:szCs w:val="28"/>
        </w:rPr>
        <w:t>созданы условия для их содержания, своевременного обслуживания и ремонта;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подставки под ноги (индивидуа</w:t>
      </w:r>
      <w:r w:rsidR="005A7021">
        <w:rPr>
          <w:rFonts w:ascii="Times New Roman" w:hAnsi="Times New Roman" w:cs="Times New Roman"/>
          <w:sz w:val="28"/>
          <w:szCs w:val="28"/>
        </w:rPr>
        <w:t xml:space="preserve">льные) и пульты для обеспечения </w:t>
      </w:r>
      <w:r w:rsidRPr="00630139">
        <w:rPr>
          <w:rFonts w:ascii="Times New Roman" w:hAnsi="Times New Roman" w:cs="Times New Roman"/>
          <w:sz w:val="28"/>
          <w:szCs w:val="28"/>
        </w:rPr>
        <w:t>максим</w:t>
      </w:r>
      <w:r w:rsidR="005A7021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630139">
        <w:rPr>
          <w:rFonts w:ascii="Times New Roman" w:hAnsi="Times New Roman" w:cs="Times New Roman"/>
          <w:sz w:val="28"/>
          <w:szCs w:val="28"/>
        </w:rPr>
        <w:t>комфортных условий для чтения нотных текстов – не менее одного на трех участников;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- акустический камертон для точной и удобной настройки инструментов;</w:t>
      </w:r>
    </w:p>
    <w:p w:rsidR="00630139" w:rsidRP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Учебные аудитории имеют звуковую изоляцию.</w:t>
      </w: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39">
        <w:rPr>
          <w:rFonts w:ascii="Times New Roman" w:hAnsi="Times New Roman" w:cs="Times New Roman"/>
          <w:sz w:val="28"/>
          <w:szCs w:val="28"/>
        </w:rPr>
        <w:t>Для оборудования класса также необходимо наличие фортеп</w:t>
      </w:r>
      <w:r w:rsidR="005A7021">
        <w:rPr>
          <w:rFonts w:ascii="Times New Roman" w:hAnsi="Times New Roman" w:cs="Times New Roman"/>
          <w:sz w:val="28"/>
          <w:szCs w:val="28"/>
        </w:rPr>
        <w:t xml:space="preserve">иано, аудио и видео </w:t>
      </w:r>
      <w:r w:rsidRPr="00630139">
        <w:rPr>
          <w:rFonts w:ascii="Times New Roman" w:hAnsi="Times New Roman" w:cs="Times New Roman"/>
          <w:sz w:val="28"/>
          <w:szCs w:val="28"/>
        </w:rPr>
        <w:t xml:space="preserve">оборудования, нотной и методической литературы. </w:t>
      </w:r>
      <w:r w:rsidR="005A7021">
        <w:rPr>
          <w:rFonts w:ascii="Times New Roman" w:hAnsi="Times New Roman" w:cs="Times New Roman"/>
          <w:sz w:val="28"/>
          <w:szCs w:val="28"/>
        </w:rPr>
        <w:t xml:space="preserve">В школе имеется концертный зал, </w:t>
      </w:r>
      <w:r w:rsidRPr="00630139">
        <w:rPr>
          <w:rFonts w:ascii="Times New Roman" w:hAnsi="Times New Roman" w:cs="Times New Roman"/>
          <w:sz w:val="28"/>
          <w:szCs w:val="28"/>
        </w:rPr>
        <w:t>оборудованный звуковым оборудованием.</w:t>
      </w:r>
    </w:p>
    <w:p w:rsidR="005A7021" w:rsidRPr="00630139" w:rsidRDefault="005A7021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21">
        <w:rPr>
          <w:rFonts w:ascii="Times New Roman" w:hAnsi="Times New Roman" w:cs="Times New Roman"/>
          <w:b/>
          <w:sz w:val="28"/>
          <w:szCs w:val="28"/>
        </w:rPr>
        <w:t>Программа учебного предмета «Дополнительный инструмент»</w:t>
      </w:r>
    </w:p>
    <w:p w:rsidR="00F44EC0" w:rsidRDefault="00F44EC0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021" w:rsidRPr="00F44EC0" w:rsidRDefault="00F44EC0" w:rsidP="00630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4EC0">
        <w:rPr>
          <w:rFonts w:ascii="Times New Roman" w:hAnsi="Times New Roman" w:cs="Times New Roman"/>
          <w:sz w:val="28"/>
          <w:szCs w:val="28"/>
        </w:rPr>
        <w:t>Программа учебного предмета  «Клавишный синтезатор»  разработана  на  основе дополнительной образовательной программы художественно-эстетической направленности 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</w:t>
      </w:r>
    </w:p>
    <w:p w:rsidR="00F44EC0" w:rsidRPr="00F44EC0" w:rsidRDefault="005A7021" w:rsidP="00F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139" w:rsidRPr="0063013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F44EC0">
        <w:rPr>
          <w:rFonts w:ascii="Times New Roman" w:hAnsi="Times New Roman" w:cs="Times New Roman"/>
          <w:sz w:val="28"/>
          <w:szCs w:val="28"/>
        </w:rPr>
        <w:t xml:space="preserve">«Дополнительный инструмент» </w:t>
      </w:r>
      <w:r>
        <w:rPr>
          <w:rFonts w:ascii="Times New Roman" w:hAnsi="Times New Roman" w:cs="Times New Roman"/>
          <w:sz w:val="28"/>
          <w:szCs w:val="28"/>
        </w:rPr>
        <w:t xml:space="preserve"> входит в вариативную часть </w:t>
      </w:r>
      <w:r w:rsidR="00630139" w:rsidRPr="00630139">
        <w:rPr>
          <w:rFonts w:ascii="Times New Roman" w:hAnsi="Times New Roman" w:cs="Times New Roman"/>
          <w:sz w:val="28"/>
          <w:szCs w:val="28"/>
        </w:rPr>
        <w:t>учебного плана дополнительных предпрофессиональн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="00630139" w:rsidRPr="00630139">
        <w:rPr>
          <w:rFonts w:ascii="Times New Roman" w:hAnsi="Times New Roman" w:cs="Times New Roman"/>
          <w:sz w:val="28"/>
          <w:szCs w:val="28"/>
        </w:rPr>
        <w:t>в области музыкального искусства при условии реа</w:t>
      </w:r>
      <w:r>
        <w:rPr>
          <w:rFonts w:ascii="Times New Roman" w:hAnsi="Times New Roman" w:cs="Times New Roman"/>
          <w:sz w:val="28"/>
          <w:szCs w:val="28"/>
        </w:rPr>
        <w:t xml:space="preserve">лизации в школе различных видов </w:t>
      </w:r>
      <w:r w:rsidR="00630139" w:rsidRPr="00630139">
        <w:rPr>
          <w:rFonts w:ascii="Times New Roman" w:hAnsi="Times New Roman" w:cs="Times New Roman"/>
          <w:sz w:val="28"/>
          <w:szCs w:val="28"/>
        </w:rPr>
        <w:t>музыкальных инструментов, участв</w:t>
      </w:r>
      <w:r w:rsidR="00F44EC0">
        <w:rPr>
          <w:rFonts w:ascii="Times New Roman" w:hAnsi="Times New Roman" w:cs="Times New Roman"/>
          <w:sz w:val="28"/>
          <w:szCs w:val="28"/>
        </w:rPr>
        <w:t>ующих.</w:t>
      </w:r>
      <w:r w:rsidR="00F44EC0" w:rsidRPr="00F44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C0" w:rsidRPr="00F44EC0">
        <w:rPr>
          <w:rFonts w:ascii="Times New Roman" w:hAnsi="Times New Roman" w:cs="Times New Roman"/>
          <w:sz w:val="28"/>
          <w:szCs w:val="28"/>
        </w:rPr>
        <w:t xml:space="preserve">Учебный предмет "Клавишный синтезатор" направлен на приобретение детьми знаний, умений и навыков игры на электромузыкальных инструментах, получение ими художественного образования, а также на эстетическое воспитание и духовно- нравственное развитие ученика. Программы «Клавишный синтезатор» состоят в том, что она направлена на удовлетворение реально существующей потребности в специальных знаниях и умениях в области «электронной музыки», возникшей в результате бурного развития информационных технологий и компьютеризации всех сфер деятельности человека. </w:t>
      </w:r>
    </w:p>
    <w:p w:rsidR="00F44EC0" w:rsidRPr="00F44EC0" w:rsidRDefault="00F44EC0" w:rsidP="00F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 xml:space="preserve">Потребность в специальных знаниях, умениях и навыках обусловлена возрастающей популярностью синтезаторов, которая, в свою очередь, во многом объясняется их универсальностью.  Универсальность синтезатора как музыкального инструмента проявляется, прежде всего, в широком диапазоне </w:t>
      </w:r>
      <w:r w:rsidRPr="00F44EC0">
        <w:rPr>
          <w:rFonts w:ascii="Times New Roman" w:hAnsi="Times New Roman" w:cs="Times New Roman"/>
          <w:sz w:val="28"/>
          <w:szCs w:val="28"/>
        </w:rPr>
        <w:lastRenderedPageBreak/>
        <w:t xml:space="preserve">его функций. Он может использоваться в качестве многотембрового музыкального инструмента, на нем возможно применение функций </w:t>
      </w:r>
      <w:proofErr w:type="spellStart"/>
      <w:r w:rsidRPr="00F44EC0">
        <w:rPr>
          <w:rFonts w:ascii="Times New Roman" w:hAnsi="Times New Roman" w:cs="Times New Roman"/>
          <w:sz w:val="28"/>
          <w:szCs w:val="28"/>
        </w:rPr>
        <w:t>автоаккомпанемент</w:t>
      </w:r>
      <w:proofErr w:type="spellEnd"/>
      <w:r w:rsidRPr="00F44E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4EC0">
        <w:rPr>
          <w:rFonts w:ascii="Times New Roman" w:hAnsi="Times New Roman" w:cs="Times New Roman"/>
          <w:sz w:val="28"/>
          <w:szCs w:val="28"/>
        </w:rPr>
        <w:t>автоаранжировка</w:t>
      </w:r>
      <w:proofErr w:type="spellEnd"/>
      <w:r w:rsidRPr="00F44EC0">
        <w:rPr>
          <w:rFonts w:ascii="Times New Roman" w:hAnsi="Times New Roman" w:cs="Times New Roman"/>
          <w:sz w:val="28"/>
          <w:szCs w:val="28"/>
        </w:rPr>
        <w:t xml:space="preserve">. Новые возможности творчества открываются при использовании многочисленных эффектов обработки звукового сигнала и составления собственных музыкальных композиций. Все это позволяет определить синтезатор как инструмент-оркестр. Благодаря своим возможностям синтезатор в равной степени может успешно применяться как для </w:t>
      </w:r>
      <w:proofErr w:type="gramStart"/>
      <w:r w:rsidRPr="00F44EC0">
        <w:rPr>
          <w:rFonts w:ascii="Times New Roman" w:hAnsi="Times New Roman" w:cs="Times New Roman"/>
          <w:sz w:val="28"/>
          <w:szCs w:val="28"/>
        </w:rPr>
        <w:t>любительского</w:t>
      </w:r>
      <w:proofErr w:type="gramEnd"/>
      <w:r w:rsidRPr="00F44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EC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44EC0">
        <w:rPr>
          <w:rFonts w:ascii="Times New Roman" w:hAnsi="Times New Roman" w:cs="Times New Roman"/>
          <w:sz w:val="28"/>
          <w:szCs w:val="28"/>
        </w:rPr>
        <w:t xml:space="preserve">, так и в профессиональной концертно-исполнительской практике.  </w:t>
      </w:r>
    </w:p>
    <w:p w:rsidR="00F44EC0" w:rsidRPr="00F44EC0" w:rsidRDefault="00F44EC0" w:rsidP="00F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>Реализация данной Программы предполагает индивидуальную работу с учащимися, которая выражается не только в индивидуальной форме занятий (урок, индивидуальная репетиция), но и в индивидуальном подходе  при выборе репертуара, вариативности в последовательности прохождения тем и разделов, в углубленном изучении того или иного вида работы на синтезаторе.</w:t>
      </w:r>
    </w:p>
    <w:p w:rsidR="00F44EC0" w:rsidRPr="00F44EC0" w:rsidRDefault="00F44EC0" w:rsidP="00F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>Данная программа предполагает,  что ученик прошедший курс «Клавишный синтезатор» должен обладать следующими базовыми знаниями, умениями и навыками:</w:t>
      </w:r>
    </w:p>
    <w:p w:rsidR="00F44EC0" w:rsidRPr="00F44EC0" w:rsidRDefault="00F44EC0" w:rsidP="00F44E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 xml:space="preserve">Знать основы теории электронного представления звукового сигнала в </w:t>
      </w:r>
      <w:r w:rsidRPr="00F44EC0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F44EC0">
        <w:rPr>
          <w:rFonts w:ascii="Times New Roman" w:hAnsi="Times New Roman" w:cs="Times New Roman"/>
          <w:sz w:val="28"/>
          <w:szCs w:val="28"/>
        </w:rPr>
        <w:t xml:space="preserve"> - стандарте;</w:t>
      </w:r>
    </w:p>
    <w:p w:rsidR="00F44EC0" w:rsidRPr="00F44EC0" w:rsidRDefault="00F44EC0" w:rsidP="00F44E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>Исполнить два-три разнохарактерных произведения на клавишном синтезаторе в соответствии с уровнем пианистической подготовки; использовать тембровую палитру конкретного инструмента;</w:t>
      </w:r>
    </w:p>
    <w:p w:rsidR="00F44EC0" w:rsidRPr="00F44EC0" w:rsidRDefault="00F44EC0" w:rsidP="00F44E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 xml:space="preserve">Читать с листа и подбирать «по слуху» на клавишном синтезаторе с использованием </w:t>
      </w:r>
      <w:proofErr w:type="spellStart"/>
      <w:r w:rsidRPr="00F44EC0">
        <w:rPr>
          <w:rFonts w:ascii="Times New Roman" w:hAnsi="Times New Roman" w:cs="Times New Roman"/>
          <w:sz w:val="28"/>
          <w:szCs w:val="28"/>
        </w:rPr>
        <w:t>автоаккомпанемента</w:t>
      </w:r>
      <w:proofErr w:type="spellEnd"/>
      <w:r w:rsidRPr="00F44EC0">
        <w:rPr>
          <w:rFonts w:ascii="Times New Roman" w:hAnsi="Times New Roman" w:cs="Times New Roman"/>
          <w:sz w:val="28"/>
          <w:szCs w:val="28"/>
        </w:rPr>
        <w:t>;</w:t>
      </w:r>
    </w:p>
    <w:p w:rsidR="00F44EC0" w:rsidRPr="00F44EC0" w:rsidRDefault="00F44EC0" w:rsidP="00F44E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>Владеть базовыми навыками аранжировки и импровизации на синтезаторе с использованием банков.</w:t>
      </w:r>
    </w:p>
    <w:p w:rsidR="00F44EC0" w:rsidRDefault="00F44EC0" w:rsidP="00F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C0">
        <w:rPr>
          <w:rFonts w:ascii="Times New Roman" w:hAnsi="Times New Roman" w:cs="Times New Roman"/>
          <w:sz w:val="28"/>
          <w:szCs w:val="28"/>
        </w:rPr>
        <w:t>Предмет «Клавишный синтезатор»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учащихся-инструменталистов, поэтому  необходим курс ознакомления с этим дополнительным электромузыкальным  инструментом.</w:t>
      </w:r>
    </w:p>
    <w:p w:rsidR="00BE5746" w:rsidRDefault="00BE5746" w:rsidP="00BE5746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BE5746">
        <w:rPr>
          <w:rFonts w:ascii="Times New Roman" w:hAnsi="Times New Roman" w:cs="Times New Roman"/>
          <w:sz w:val="28"/>
          <w:szCs w:val="28"/>
          <w:lang w:eastAsia="ar-SA"/>
        </w:rPr>
        <w:t>Срок реализации учебного предмета «Клавишный синтезатор» введен в вариативную часть программы, рекомендуемый срок реализации учебного предмета для 8-летнего обучения предпрофессиональной программы со</w:t>
      </w:r>
      <w:r w:rsidR="00D56740">
        <w:rPr>
          <w:rFonts w:ascii="Times New Roman" w:hAnsi="Times New Roman" w:cs="Times New Roman"/>
          <w:sz w:val="28"/>
          <w:szCs w:val="28"/>
          <w:lang w:eastAsia="ar-SA"/>
        </w:rPr>
        <w:t xml:space="preserve">ставляет 5лет (с 4 по 8 класс) и 6 лет со 2-6 класс. </w:t>
      </w:r>
    </w:p>
    <w:p w:rsidR="00D56740" w:rsidRPr="00BE5746" w:rsidRDefault="00D56740" w:rsidP="00BE5746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</w:p>
    <w:p w:rsidR="00D56740" w:rsidRPr="00511D53" w:rsidRDefault="00D56740" w:rsidP="00D5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b/>
          <w:sz w:val="28"/>
          <w:szCs w:val="28"/>
        </w:rPr>
        <w:t>Цель</w:t>
      </w:r>
      <w:r w:rsidRPr="00D56740">
        <w:rPr>
          <w:rFonts w:ascii="Times New Roman" w:hAnsi="Times New Roman" w:cs="Times New Roman"/>
          <w:sz w:val="28"/>
          <w:szCs w:val="28"/>
        </w:rPr>
        <w:t>:</w:t>
      </w:r>
    </w:p>
    <w:p w:rsidR="00D56740" w:rsidRPr="00D56740" w:rsidRDefault="00D56740" w:rsidP="00D5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 xml:space="preserve">изучения данного курса является практическое овладение игрой на клавишном синтезаторе. </w:t>
      </w:r>
    </w:p>
    <w:p w:rsidR="00D56740" w:rsidRPr="00D56740" w:rsidRDefault="00D56740" w:rsidP="00D5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в процессе освоения курса «Клавишный синтезатор» решаются следующие </w:t>
      </w:r>
      <w:r w:rsidRPr="00D567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6740">
        <w:rPr>
          <w:rFonts w:ascii="Times New Roman" w:hAnsi="Times New Roman" w:cs="Times New Roman"/>
          <w:sz w:val="28"/>
          <w:szCs w:val="28"/>
        </w:rPr>
        <w:t>: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ознакомление учащихся с устройством популярных моделей клавишных синтезаторов;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lastRenderedPageBreak/>
        <w:t>формирование комплексного представления о синтезаторе как специфическом музыкальном инструменте;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закрепление и развитие музыкально-теоретических знаний учащихся в процессе музыкально-исполнительской деятельности;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 xml:space="preserve">формирование и развитие у учащихся «тембрового» </w:t>
      </w:r>
      <w:proofErr w:type="spellStart"/>
      <w:r w:rsidRPr="00D56740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D56740">
        <w:rPr>
          <w:rFonts w:ascii="Times New Roman" w:hAnsi="Times New Roman" w:cs="Times New Roman"/>
          <w:sz w:val="28"/>
          <w:szCs w:val="28"/>
        </w:rPr>
        <w:t xml:space="preserve"> произведения и навыков  аранжировки с использованием возможностей современного синтезатора;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 xml:space="preserve">приобретение учащимися навыков игры с использованием </w:t>
      </w:r>
      <w:proofErr w:type="spellStart"/>
      <w:r w:rsidRPr="00D56740">
        <w:rPr>
          <w:rFonts w:ascii="Times New Roman" w:hAnsi="Times New Roman" w:cs="Times New Roman"/>
          <w:sz w:val="28"/>
          <w:szCs w:val="28"/>
        </w:rPr>
        <w:t>автоаккомпенемента</w:t>
      </w:r>
      <w:proofErr w:type="spellEnd"/>
      <w:r w:rsidRPr="00D56740">
        <w:rPr>
          <w:rFonts w:ascii="Times New Roman" w:hAnsi="Times New Roman" w:cs="Times New Roman"/>
          <w:sz w:val="28"/>
          <w:szCs w:val="28"/>
        </w:rPr>
        <w:t xml:space="preserve"> синтезатора и чтению цифробуквенных обозначений гармонизации;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развитие навыков «чтения с листа» и «подбора по слуху»;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формирования умений и навыков игры в ансамбле;</w:t>
      </w:r>
    </w:p>
    <w:p w:rsidR="00D56740" w:rsidRPr="00D56740" w:rsidRDefault="00D56740" w:rsidP="00D567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40">
        <w:rPr>
          <w:rFonts w:ascii="Times New Roman" w:hAnsi="Times New Roman" w:cs="Times New Roman"/>
          <w:sz w:val="28"/>
          <w:szCs w:val="28"/>
        </w:rPr>
        <w:t>освоение основных методов импровизации и составления собственных оригинальных композиций.</w:t>
      </w:r>
    </w:p>
    <w:p w:rsidR="0084697B" w:rsidRPr="0084697B" w:rsidRDefault="0084697B" w:rsidP="0084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97B">
        <w:rPr>
          <w:rFonts w:ascii="Times New Roman" w:hAnsi="Times New Roman" w:cs="Times New Roman"/>
          <w:sz w:val="28"/>
          <w:szCs w:val="28"/>
        </w:rPr>
        <w:t xml:space="preserve">Важным условием реализации программы подготовки по курсу «Клавишный синтезатор» является обеспечение безопасности учебно-творческого процесса. </w:t>
      </w:r>
    </w:p>
    <w:p w:rsidR="0084697B" w:rsidRPr="0084697B" w:rsidRDefault="0084697B" w:rsidP="0084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 xml:space="preserve">1. Использование электронной техники (синтезатор, компьютер, акустические системы, микрофоны и пр.) в работе с детьми требует наличия специально оборудованного помещения, отвечающего всем требованиям противопожарной безопасности и установленным санитарным нормам. </w:t>
      </w:r>
    </w:p>
    <w:p w:rsidR="0084697B" w:rsidRPr="0084697B" w:rsidRDefault="0084697B" w:rsidP="0084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>2. Преподаватель данной учебной дисциплины должен пройти инструктаж по соблюдению правил техники безопасности при работе с электроприборами.</w:t>
      </w:r>
    </w:p>
    <w:p w:rsidR="0084697B" w:rsidRPr="0084697B" w:rsidRDefault="0084697B" w:rsidP="0084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>3. Первое занятие с учащимся должно содержать инструктивную информацию о правилах пользования электронным музыкальным инструментом (синтезатором).</w:t>
      </w:r>
    </w:p>
    <w:p w:rsidR="00511D53" w:rsidRDefault="0084697B" w:rsidP="0084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>4. Перед началом каждого занятия преподаватель должен убедиться в исправности электропроводки и блока питания синтезатора. Недопустимо использовать блок питания от другой модели синтезатора.</w:t>
      </w:r>
    </w:p>
    <w:p w:rsidR="00511D53" w:rsidRPr="0084697B" w:rsidRDefault="00511D53" w:rsidP="008469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ab/>
        <w:t>Учебные аудитории имеют звуковую изоляцию.</w:t>
      </w:r>
    </w:p>
    <w:p w:rsidR="00511D53" w:rsidRPr="0084697B" w:rsidRDefault="00511D53" w:rsidP="008469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97B">
        <w:rPr>
          <w:rFonts w:ascii="Times New Roman" w:hAnsi="Times New Roman" w:cs="Times New Roman"/>
          <w:sz w:val="28"/>
          <w:szCs w:val="28"/>
        </w:rPr>
        <w:t>Для оборудования класса также необходимо наличие</w:t>
      </w:r>
      <w:r w:rsidR="0084697B">
        <w:rPr>
          <w:rFonts w:ascii="Times New Roman" w:hAnsi="Times New Roman" w:cs="Times New Roman"/>
          <w:sz w:val="28"/>
          <w:szCs w:val="28"/>
        </w:rPr>
        <w:t xml:space="preserve"> </w:t>
      </w:r>
      <w:r w:rsidRPr="0084697B">
        <w:rPr>
          <w:rFonts w:ascii="Times New Roman" w:hAnsi="Times New Roman" w:cs="Times New Roman"/>
          <w:sz w:val="28"/>
          <w:szCs w:val="28"/>
        </w:rPr>
        <w:t xml:space="preserve">аудио и видео оборудования, нотной и методической литературы. </w:t>
      </w:r>
    </w:p>
    <w:p w:rsidR="00191183" w:rsidRPr="00511D53" w:rsidRDefault="00191183" w:rsidP="00511D53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sectPr w:rsidR="00191183" w:rsidRPr="0051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suff w:val="space"/>
      <w:lvlText w:val="­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/>
      </w:rPr>
    </w:lvl>
  </w:abstractNum>
  <w:abstractNum w:abstractNumId="3">
    <w:nsid w:val="09BE7CDD"/>
    <w:multiLevelType w:val="hybridMultilevel"/>
    <w:tmpl w:val="79C88D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B880279"/>
    <w:multiLevelType w:val="hybridMultilevel"/>
    <w:tmpl w:val="6A8C08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0F65133"/>
    <w:multiLevelType w:val="hybridMultilevel"/>
    <w:tmpl w:val="56AA2F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E234C47"/>
    <w:multiLevelType w:val="hybridMultilevel"/>
    <w:tmpl w:val="5DA61712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6C07D47"/>
    <w:multiLevelType w:val="hybridMultilevel"/>
    <w:tmpl w:val="EFFE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5F71"/>
    <w:multiLevelType w:val="hybridMultilevel"/>
    <w:tmpl w:val="AC76BB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E1E2AB7"/>
    <w:multiLevelType w:val="hybridMultilevel"/>
    <w:tmpl w:val="D17C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202FB"/>
    <w:multiLevelType w:val="hybridMultilevel"/>
    <w:tmpl w:val="70AE3D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80B591D"/>
    <w:multiLevelType w:val="hybridMultilevel"/>
    <w:tmpl w:val="19423D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7946AF"/>
    <w:multiLevelType w:val="hybridMultilevel"/>
    <w:tmpl w:val="B01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60083"/>
    <w:multiLevelType w:val="hybridMultilevel"/>
    <w:tmpl w:val="52A619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7B152CC1"/>
    <w:multiLevelType w:val="hybridMultilevel"/>
    <w:tmpl w:val="AD6A70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EA"/>
    <w:rsid w:val="00191183"/>
    <w:rsid w:val="001A2C6E"/>
    <w:rsid w:val="003D458E"/>
    <w:rsid w:val="00511D53"/>
    <w:rsid w:val="00587EEA"/>
    <w:rsid w:val="005A7021"/>
    <w:rsid w:val="00630139"/>
    <w:rsid w:val="0084697B"/>
    <w:rsid w:val="00BE5746"/>
    <w:rsid w:val="00D00D22"/>
    <w:rsid w:val="00D56740"/>
    <w:rsid w:val="00DB00C8"/>
    <w:rsid w:val="00DE0933"/>
    <w:rsid w:val="00EF5D7D"/>
    <w:rsid w:val="00F44EC0"/>
    <w:rsid w:val="00F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33"/>
    <w:pPr>
      <w:ind w:left="720"/>
      <w:contextualSpacing/>
    </w:pPr>
  </w:style>
  <w:style w:type="paragraph" w:styleId="a4">
    <w:name w:val="No Spacing"/>
    <w:uiPriority w:val="1"/>
    <w:qFormat/>
    <w:rsid w:val="00BE5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33"/>
    <w:pPr>
      <w:ind w:left="720"/>
      <w:contextualSpacing/>
    </w:pPr>
  </w:style>
  <w:style w:type="paragraph" w:styleId="a4">
    <w:name w:val="No Spacing"/>
    <w:uiPriority w:val="1"/>
    <w:qFormat/>
    <w:rsid w:val="00BE5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2017-11-16T08:18:00Z</dcterms:created>
  <dcterms:modified xsi:type="dcterms:W3CDTF">2017-11-22T06:28:00Z</dcterms:modified>
</cp:coreProperties>
</file>